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4B6747" w:rsidR="00B818D2" w:rsidP="00B818D2" w:rsidRDefault="00B818D2" w14:paraId="317482BB" w14:textId="77777777">
      <w:pPr>
        <w:spacing w:before="0" w:line="20" w:lineRule="exact"/>
        <w:rPr>
          <w:rFonts w:eastAsia="Times New Roman"/>
          <w:noProof/>
          <w:color w:val="FFFFFF"/>
          <w:sz w:val="20"/>
          <w:szCs w:val="20"/>
          <w:lang w:eastAsia="en-GB"/>
        </w:rPr>
      </w:pPr>
      <w:r w:rsidRPr="004B6747">
        <w:rPr>
          <w:rFonts w:eastAsia="Times New Roman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748417" wp14:editId="31748418">
                <wp:simplePos x="0" y="0"/>
                <wp:positionH relativeFrom="page">
                  <wp:posOffset>367665</wp:posOffset>
                </wp:positionH>
                <wp:positionV relativeFrom="page">
                  <wp:posOffset>1449070</wp:posOffset>
                </wp:positionV>
                <wp:extent cx="3413760" cy="868680"/>
                <wp:effectExtent l="0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91"/>
                            </w:tblGrid>
                            <w:tr w:rsidR="00B818D2" w:rsidTr="0094174D" w14:paraId="31748423" w14:textId="77777777">
                              <w:trPr>
                                <w:trHeight w:val="1338"/>
                              </w:trPr>
                              <w:tc>
                                <w:tcPr>
                                  <w:tcW w:w="539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818D2" w:rsidP="005C7F0C" w:rsidRDefault="00B818D2" w14:paraId="31748422" w14:textId="77777777">
                                  <w:pPr>
                                    <w:pStyle w:val="LEUFPSchool"/>
                                  </w:pPr>
                                  <w:r>
                                    <w:t xml:space="preserve">Leeds University  </w:t>
                                  </w:r>
                                  <w:r>
                                    <w:br/>
                                    <w:t>Business School</w:t>
                                  </w:r>
                                </w:p>
                              </w:tc>
                            </w:tr>
                          </w:tbl>
                          <w:p w:rsidR="00B818D2" w:rsidP="00B818D2" w:rsidRDefault="00B818D2" w14:paraId="31748424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748417">
                <v:stroke joinstyle="miter"/>
                <v:path gradientshapeok="t" o:connecttype="rect"/>
              </v:shapetype>
              <v:shape id="Text Box 1" style="position:absolute;margin-left:28.95pt;margin-top:114.1pt;width:268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91"/>
                      </w:tblGrid>
                      <w:tr w:rsidR="00B818D2" w:rsidTr="0094174D" w14:paraId="31748423" w14:textId="77777777">
                        <w:trPr>
                          <w:trHeight w:val="1338"/>
                        </w:trPr>
                        <w:tc>
                          <w:tcPr>
                            <w:tcW w:w="539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B818D2" w:rsidP="005C7F0C" w:rsidRDefault="00B818D2" w14:paraId="31748422" w14:textId="77777777">
                            <w:pPr>
                              <w:pStyle w:val="LEUFPSchool"/>
                            </w:pPr>
                            <w:r>
                              <w:t xml:space="preserve">Leeds University  </w:t>
                            </w:r>
                            <w:r>
                              <w:br/>
                              <w:t>Business School</w:t>
                            </w:r>
                          </w:p>
                        </w:tc>
                      </w:tr>
                    </w:tbl>
                    <w:p w:rsidR="00B818D2" w:rsidP="00B818D2" w:rsidRDefault="00B818D2" w14:paraId="31748424" w14:textId="7777777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Pr="00180F58" w:rsidR="00B818D2" w:rsidP="00B818D2" w:rsidRDefault="001262D4" w14:paraId="317482BC" w14:textId="63D212C9">
      <w:pPr>
        <w:spacing w:before="0" w:line="720" w:lineRule="exact"/>
        <w:rPr>
          <w:rFonts w:eastAsia="Times New Roman" w:cs="Times New Roman"/>
          <w:b/>
          <w:sz w:val="28"/>
          <w:szCs w:val="28"/>
        </w:rPr>
      </w:pPr>
      <w:r w:rsidRPr="00180F58">
        <w:rPr>
          <w:rFonts w:eastAsia="Times New Roman" w:cs="Times New Roman"/>
          <w:b/>
          <w:sz w:val="28"/>
          <w:szCs w:val="28"/>
        </w:rPr>
        <w:t>Induction Timetable 2022-23</w:t>
      </w:r>
    </w:p>
    <w:p w:rsidRPr="00180F58" w:rsidR="00B818D2" w:rsidP="00B818D2" w:rsidRDefault="001262D4" w14:paraId="317482BD" w14:textId="3802BB5A">
      <w:pPr>
        <w:spacing w:before="0" w:line="280" w:lineRule="exact"/>
        <w:rPr>
          <w:rFonts w:eastAsia="Times New Roman" w:cs="Times New Roman"/>
          <w:b/>
          <w:sz w:val="28"/>
          <w:szCs w:val="28"/>
          <w:lang w:val="it-IT"/>
        </w:rPr>
      </w:pPr>
      <w:r w:rsidRPr="00180F58">
        <w:rPr>
          <w:rFonts w:eastAsia="Times New Roman" w:cs="Times New Roman"/>
          <w:b/>
          <w:sz w:val="28"/>
          <w:szCs w:val="28"/>
          <w:lang w:val="it-IT"/>
        </w:rPr>
        <w:t>Programme:</w:t>
      </w:r>
      <w:r w:rsidRPr="00180F58" w:rsidR="002F53FA">
        <w:rPr>
          <w:rFonts w:eastAsia="Times New Roman" w:cs="Times New Roman"/>
          <w:b/>
          <w:sz w:val="28"/>
          <w:szCs w:val="28"/>
          <w:lang w:val="it-IT"/>
        </w:rPr>
        <w:t xml:space="preserve"> </w:t>
      </w:r>
      <w:r w:rsidRPr="00180F58" w:rsidR="00633826">
        <w:rPr>
          <w:rFonts w:eastAsia="Times New Roman" w:cs="Times New Roman"/>
          <w:b/>
          <w:sz w:val="28"/>
          <w:szCs w:val="28"/>
          <w:lang w:val="it-IT"/>
        </w:rPr>
        <w:t>Consumer Analytics and Marketing Strategy</w:t>
      </w:r>
    </w:p>
    <w:p w:rsidRPr="00180F58" w:rsidR="001262D4" w:rsidP="00B818D2" w:rsidRDefault="001262D4" w14:paraId="34E7CF07" w14:textId="68A02EF6">
      <w:pPr>
        <w:spacing w:before="0" w:line="280" w:lineRule="exact"/>
        <w:rPr>
          <w:rFonts w:eastAsia="Times New Roman" w:cs="Times New Roman"/>
          <w:b/>
          <w:sz w:val="28"/>
          <w:szCs w:val="28"/>
          <w:lang w:val="it-IT"/>
        </w:rPr>
      </w:pPr>
      <w:r w:rsidRPr="00180F58">
        <w:rPr>
          <w:rFonts w:eastAsia="Times New Roman" w:cs="Times New Roman"/>
          <w:b/>
          <w:sz w:val="28"/>
          <w:szCs w:val="28"/>
          <w:lang w:val="it-IT"/>
        </w:rPr>
        <w:t>Programme Director:</w:t>
      </w:r>
      <w:r w:rsidRPr="00180F58" w:rsidR="002F53FA">
        <w:rPr>
          <w:rFonts w:eastAsia="Times New Roman" w:cs="Times New Roman"/>
          <w:b/>
          <w:sz w:val="28"/>
          <w:szCs w:val="28"/>
          <w:lang w:val="it-IT"/>
        </w:rPr>
        <w:t xml:space="preserve"> </w:t>
      </w:r>
      <w:r w:rsidRPr="00180F58" w:rsidR="00180F58">
        <w:rPr>
          <w:rFonts w:eastAsia="Times New Roman" w:cs="Times New Roman"/>
          <w:b/>
          <w:sz w:val="28"/>
          <w:szCs w:val="28"/>
          <w:lang w:val="it-IT"/>
        </w:rPr>
        <w:t>Aulona Ul</w:t>
      </w:r>
      <w:r w:rsidRPr="00180F58" w:rsidR="00633826">
        <w:rPr>
          <w:rFonts w:eastAsia="Times New Roman" w:cs="Times New Roman"/>
          <w:b/>
          <w:sz w:val="28"/>
          <w:szCs w:val="28"/>
          <w:lang w:val="it-IT"/>
        </w:rPr>
        <w:t>qinaku</w:t>
      </w:r>
    </w:p>
    <w:p w:rsidRPr="00180F58" w:rsidR="00B818D2" w:rsidP="00B818D2" w:rsidRDefault="00B818D2" w14:paraId="317482BE" w14:textId="77777777">
      <w:pPr>
        <w:spacing w:before="0" w:line="280" w:lineRule="exact"/>
        <w:rPr>
          <w:rFonts w:eastAsia="Times New Roman" w:cs="Times New Roman"/>
          <w:b/>
          <w:sz w:val="28"/>
          <w:szCs w:val="28"/>
          <w:lang w:val="it-IT"/>
        </w:rPr>
      </w:pPr>
    </w:p>
    <w:p w:rsidRPr="00180F58" w:rsidR="00B818D2" w:rsidP="00B818D2" w:rsidRDefault="00B818D2" w14:paraId="317482C0" w14:textId="77777777">
      <w:pPr>
        <w:spacing w:before="0" w:line="240" w:lineRule="auto"/>
        <w:jc w:val="center"/>
        <w:rPr>
          <w:rFonts w:eastAsia="Times New Roman"/>
          <w:b/>
          <w:sz w:val="28"/>
          <w:szCs w:val="28"/>
          <w:lang w:eastAsia="en-GB"/>
        </w:rPr>
      </w:pPr>
    </w:p>
    <w:p w:rsidRPr="00180F58" w:rsidR="00B818D2" w:rsidP="00B818D2" w:rsidRDefault="00B818D2" w14:paraId="317482C1" w14:textId="77777777">
      <w:pPr>
        <w:spacing w:before="0" w:line="280" w:lineRule="exact"/>
        <w:rPr>
          <w:rFonts w:eastAsia="Times New Roman" w:cs="Times New Roman"/>
          <w:b/>
          <w:sz w:val="28"/>
          <w:szCs w:val="28"/>
          <w:lang w:val="it-IT"/>
        </w:rPr>
      </w:pPr>
      <w:r w:rsidRPr="00180F58">
        <w:rPr>
          <w:rFonts w:eastAsia="Times New Roman" w:cs="Times New Roman"/>
          <w:b/>
          <w:sz w:val="28"/>
          <w:szCs w:val="28"/>
          <w:lang w:val="it-IT"/>
        </w:rPr>
        <w:t>Week 1</w:t>
      </w:r>
    </w:p>
    <w:p w:rsidRPr="004B6747" w:rsidR="00B818D2" w:rsidP="00B818D2" w:rsidRDefault="00B818D2" w14:paraId="317482C2" w14:textId="77777777">
      <w:pPr>
        <w:spacing w:before="0" w:line="240" w:lineRule="auto"/>
        <w:jc w:val="center"/>
        <w:rPr>
          <w:rFonts w:eastAsia="Times New Roman"/>
          <w:b/>
          <w:sz w:val="20"/>
          <w:szCs w:val="20"/>
          <w:lang w:eastAsia="en-GB"/>
        </w:rPr>
      </w:pPr>
    </w:p>
    <w:tbl>
      <w:tblPr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2977"/>
        <w:gridCol w:w="2977"/>
      </w:tblGrid>
      <w:tr w:rsidRPr="004B6747" w:rsidR="00B818D2" w:rsidTr="00430097" w14:paraId="317482C8" w14:textId="77777777">
        <w:tc>
          <w:tcPr>
            <w:tcW w:w="1560" w:type="dxa"/>
            <w:shd w:val="pct10" w:color="auto" w:fill="auto"/>
          </w:tcPr>
          <w:p w:rsidRPr="004B6747" w:rsidR="00B818D2" w:rsidP="00B818D2" w:rsidRDefault="001262D4" w14:paraId="317482C3" w14:textId="64965FA6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Monday 19</w:t>
            </w:r>
            <w:r w:rsidRPr="004B6747">
              <w:rPr>
                <w:rFonts w:eastAsia="Times New Roman"/>
                <w:b/>
                <w:sz w:val="20"/>
                <w:szCs w:val="20"/>
                <w:vertAlign w:val="superscript"/>
              </w:rPr>
              <w:t>th</w:t>
            </w:r>
            <w:r w:rsidRPr="004B6747">
              <w:rPr>
                <w:rFonts w:eastAsia="Times New Roman"/>
                <w:b/>
                <w:sz w:val="20"/>
                <w:szCs w:val="20"/>
              </w:rPr>
              <w:t xml:space="preserve"> September 2022</w:t>
            </w:r>
          </w:p>
        </w:tc>
        <w:tc>
          <w:tcPr>
            <w:tcW w:w="3118" w:type="dxa"/>
            <w:shd w:val="pct10" w:color="auto" w:fill="auto"/>
          </w:tcPr>
          <w:p w:rsidRPr="004B6747" w:rsidR="00B818D2" w:rsidP="00B818D2" w:rsidRDefault="00B818D2" w14:paraId="317482C4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4B6747" w:rsidR="00B818D2" w:rsidP="00B818D2" w:rsidRDefault="00B818D2" w14:paraId="317482C5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pct10" w:color="auto" w:fill="auto"/>
          </w:tcPr>
          <w:p w:rsidRPr="004B6747" w:rsidR="00B818D2" w:rsidP="00B818D2" w:rsidRDefault="00B818D2" w14:paraId="317482C6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Room</w:t>
            </w:r>
          </w:p>
        </w:tc>
        <w:tc>
          <w:tcPr>
            <w:tcW w:w="2977" w:type="dxa"/>
            <w:shd w:val="pct10" w:color="auto" w:fill="auto"/>
          </w:tcPr>
          <w:p w:rsidRPr="004B6747" w:rsidR="00B818D2" w:rsidP="00B818D2" w:rsidRDefault="00B818D2" w14:paraId="317482C7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Staff</w:t>
            </w:r>
          </w:p>
        </w:tc>
      </w:tr>
      <w:tr w:rsidRPr="004B6747" w:rsidR="00B818D2" w:rsidTr="00430097" w14:paraId="317482CD" w14:textId="77777777">
        <w:tc>
          <w:tcPr>
            <w:tcW w:w="1560" w:type="dxa"/>
            <w:shd w:val="clear" w:color="auto" w:fill="auto"/>
          </w:tcPr>
          <w:p w:rsidRPr="004B6747" w:rsidR="00B818D2" w:rsidP="00B818D2" w:rsidRDefault="00B818D2" w14:paraId="317482C9" w14:textId="5F0C125D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Pr="004B6747" w:rsidR="00B818D2" w:rsidP="00B818D2" w:rsidRDefault="00B818D2" w14:paraId="317482CA" w14:textId="6211F4F9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Pr="004B6747" w:rsidR="00B818D2" w:rsidP="00B818D2" w:rsidRDefault="00B818D2" w14:paraId="317482CB" w14:textId="4782054B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4B6747" w:rsidR="00B818D2" w:rsidP="00B818D2" w:rsidRDefault="00B818D2" w14:paraId="317482CC" w14:textId="75793F65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Pr="004B6747" w:rsidR="00B818D2" w:rsidP="00B818D2" w:rsidRDefault="00B818D2" w14:paraId="317482DB" w14:textId="77777777">
      <w:pPr>
        <w:spacing w:before="0" w:line="240" w:lineRule="auto"/>
        <w:rPr>
          <w:rFonts w:eastAsia="Times New Roman"/>
          <w:sz w:val="20"/>
          <w:szCs w:val="20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4B6747" w:rsidR="00B818D2" w:rsidTr="0F418206" w14:paraId="317482E2" w14:textId="77777777">
        <w:tc>
          <w:tcPr>
            <w:tcW w:w="1555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4B6747" w:rsidR="00B818D2" w:rsidP="00B818D2" w:rsidRDefault="001262D4" w14:paraId="317482DC" w14:textId="16034D08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Tuesday 20</w:t>
            </w:r>
            <w:r w:rsidRPr="004B6747">
              <w:rPr>
                <w:rFonts w:eastAsia="Times New Roman"/>
                <w:b/>
                <w:sz w:val="20"/>
                <w:szCs w:val="20"/>
                <w:vertAlign w:val="superscript"/>
              </w:rPr>
              <w:t>th</w:t>
            </w:r>
            <w:r w:rsidRPr="004B6747">
              <w:rPr>
                <w:rFonts w:eastAsia="Times New Roman"/>
                <w:b/>
                <w:sz w:val="20"/>
                <w:szCs w:val="20"/>
              </w:rPr>
              <w:t xml:space="preserve"> September 2022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4B6747" w:rsidR="00B818D2" w:rsidP="00B818D2" w:rsidRDefault="00B818D2" w14:paraId="317482DD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4B6747" w:rsidR="00B818D2" w:rsidP="00B818D2" w:rsidRDefault="00B818D2" w14:paraId="317482DE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4B6747" w:rsidR="00B818D2" w:rsidP="00B818D2" w:rsidRDefault="00B818D2" w14:paraId="317482DF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Room</w:t>
            </w:r>
          </w:p>
          <w:p w:rsidRPr="004B6747" w:rsidR="00B818D2" w:rsidP="00B818D2" w:rsidRDefault="00B818D2" w14:paraId="317482E0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4B6747" w:rsidR="00B818D2" w:rsidP="00B818D2" w:rsidRDefault="00B818D2" w14:paraId="317482E1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Staff</w:t>
            </w:r>
          </w:p>
        </w:tc>
      </w:tr>
      <w:tr w:rsidRPr="004B6747" w:rsidR="00B818D2" w:rsidTr="0F418206" w14:paraId="317482E9" w14:textId="77777777">
        <w:tc>
          <w:tcPr>
            <w:tcW w:w="1555" w:type="dxa"/>
            <w:shd w:val="clear" w:color="auto" w:fill="FFFFFF" w:themeFill="background1"/>
            <w:tcMar/>
          </w:tcPr>
          <w:p w:rsidRPr="004B6747" w:rsidR="00B818D2" w:rsidP="00B818D2" w:rsidRDefault="00B818D2" w14:paraId="317482E4" w14:textId="3D24B062">
            <w:pPr>
              <w:spacing w:before="0" w:line="240" w:lineRule="auto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shd w:val="clear" w:color="auto" w:fill="FFFFFF" w:themeFill="background1"/>
            <w:tcMar/>
          </w:tcPr>
          <w:p w:rsidRPr="004B6747" w:rsidR="00B818D2" w:rsidP="00B818D2" w:rsidRDefault="00B818D2" w14:paraId="317482E5" w14:textId="03FA8749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/>
          </w:tcPr>
          <w:p w:rsidRPr="004B6747" w:rsidR="00B818D2" w:rsidP="00B818D2" w:rsidRDefault="00B818D2" w14:paraId="317482E7" w14:textId="1B4011E0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/>
          </w:tcPr>
          <w:p w:rsidRPr="004B6747" w:rsidR="00B818D2" w:rsidP="00B818D2" w:rsidRDefault="00B818D2" w14:paraId="317482E8" w14:textId="01224866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Pr="004B6747" w:rsidR="00B818D2" w:rsidTr="0F418206" w14:paraId="317482FA" w14:textId="77777777">
        <w:tc>
          <w:tcPr>
            <w:tcW w:w="1555" w:type="dxa"/>
            <w:shd w:val="clear" w:color="auto" w:fill="FFFFFF" w:themeFill="background1"/>
            <w:tcMar/>
          </w:tcPr>
          <w:p w:rsidRPr="004B6747" w:rsidR="00B818D2" w:rsidP="00B818D2" w:rsidRDefault="00816E9D" w14:paraId="317482F6" w14:textId="222DC96D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004B6747">
              <w:rPr>
                <w:rFonts w:eastAsia="Calibri"/>
                <w:sz w:val="20"/>
                <w:szCs w:val="20"/>
              </w:rPr>
              <w:t>1</w:t>
            </w:r>
            <w:r w:rsidR="00561187">
              <w:rPr>
                <w:rFonts w:eastAsia="Calibri"/>
                <w:sz w:val="20"/>
                <w:szCs w:val="20"/>
              </w:rPr>
              <w:t>5</w:t>
            </w:r>
            <w:r w:rsidRPr="004B6747">
              <w:rPr>
                <w:rFonts w:eastAsia="Calibri"/>
                <w:sz w:val="20"/>
                <w:szCs w:val="20"/>
              </w:rPr>
              <w:t>:00 –</w:t>
            </w:r>
            <w:r w:rsidR="00561187">
              <w:rPr>
                <w:rFonts w:eastAsia="Calibri"/>
                <w:sz w:val="20"/>
                <w:szCs w:val="20"/>
              </w:rPr>
              <w:t xml:space="preserve"> 17</w:t>
            </w:r>
            <w:r w:rsidRPr="004B6747">
              <w:rPr>
                <w:rFonts w:eastAsia="Calibri"/>
                <w:sz w:val="20"/>
                <w:szCs w:val="20"/>
              </w:rPr>
              <w:t>:00</w:t>
            </w:r>
          </w:p>
        </w:tc>
        <w:tc>
          <w:tcPr>
            <w:tcW w:w="3118" w:type="dxa"/>
            <w:shd w:val="clear" w:color="auto" w:fill="FFFFFF" w:themeFill="background1"/>
            <w:tcMar/>
          </w:tcPr>
          <w:p w:rsidRPr="004B6747" w:rsidR="00B818D2" w:rsidP="00B818D2" w:rsidRDefault="00633826" w14:paraId="317482F7" w14:textId="797AC234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004B6747">
              <w:rPr>
                <w:rFonts w:eastAsia="Calibri"/>
                <w:sz w:val="20"/>
                <w:szCs w:val="20"/>
              </w:rPr>
              <w:t xml:space="preserve">Welcome to your programme 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4B6747" w:rsidR="00B818D2" w:rsidP="0F418206" w:rsidRDefault="00390241" w14:paraId="317482F8" w14:textId="6EC53A3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F418206" w:rsidR="45ED2E21">
              <w:rPr>
                <w:rFonts w:eastAsia="Calibri"/>
                <w:color w:val="auto"/>
                <w:sz w:val="20"/>
                <w:szCs w:val="20"/>
              </w:rPr>
              <w:t>Maurice Keyworth G.02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4B6747" w:rsidR="00B818D2" w:rsidP="00B818D2" w:rsidRDefault="0080785C" w14:paraId="317482F9" w14:textId="7241028F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B6747">
              <w:rPr>
                <w:rFonts w:eastAsia="Calibri"/>
                <w:sz w:val="20"/>
                <w:szCs w:val="20"/>
              </w:rPr>
              <w:t>Aulona</w:t>
            </w:r>
            <w:proofErr w:type="spellEnd"/>
            <w:r w:rsidRPr="004B674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B6747">
              <w:rPr>
                <w:rFonts w:eastAsia="Calibri"/>
                <w:sz w:val="20"/>
                <w:szCs w:val="20"/>
              </w:rPr>
              <w:t>Ulqinaku</w:t>
            </w:r>
            <w:proofErr w:type="spellEnd"/>
          </w:p>
        </w:tc>
      </w:tr>
    </w:tbl>
    <w:p w:rsidRPr="004B6747" w:rsidR="00B818D2" w:rsidP="00B818D2" w:rsidRDefault="00B818D2" w14:paraId="317482FB" w14:textId="77777777">
      <w:pPr>
        <w:spacing w:before="0" w:line="240" w:lineRule="auto"/>
        <w:rPr>
          <w:rFonts w:eastAsia="Times New Roman"/>
          <w:sz w:val="20"/>
          <w:szCs w:val="20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4B6747" w:rsidR="00B818D2" w:rsidTr="45CA50F2" w14:paraId="31748302" w14:textId="77777777">
        <w:tc>
          <w:tcPr>
            <w:tcW w:w="1555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4B6747" w:rsidR="00B818D2" w:rsidP="00B818D2" w:rsidRDefault="001262D4" w14:paraId="317482FC" w14:textId="70127AD2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Wednesday 21</w:t>
            </w:r>
            <w:r w:rsidRPr="004B6747">
              <w:rPr>
                <w:rFonts w:eastAsia="Times New Roman"/>
                <w:b/>
                <w:sz w:val="20"/>
                <w:szCs w:val="20"/>
                <w:vertAlign w:val="superscript"/>
              </w:rPr>
              <w:t>st</w:t>
            </w:r>
            <w:r w:rsidRPr="004B6747">
              <w:rPr>
                <w:rFonts w:eastAsia="Times New Roman"/>
                <w:b/>
                <w:sz w:val="20"/>
                <w:szCs w:val="20"/>
              </w:rPr>
              <w:t xml:space="preserve"> September 2022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4B6747" w:rsidR="00B818D2" w:rsidP="00B818D2" w:rsidRDefault="00B818D2" w14:paraId="317482FD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4B6747" w:rsidR="00B818D2" w:rsidP="00B818D2" w:rsidRDefault="00B818D2" w14:paraId="317482FE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4B6747" w:rsidR="00B818D2" w:rsidP="00B818D2" w:rsidRDefault="00B818D2" w14:paraId="317482FF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Room</w:t>
            </w:r>
          </w:p>
          <w:p w:rsidRPr="004B6747" w:rsidR="00B818D2" w:rsidP="00B818D2" w:rsidRDefault="00B818D2" w14:paraId="31748300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4B6747" w:rsidR="00B818D2" w:rsidP="00B818D2" w:rsidRDefault="00B818D2" w14:paraId="31748301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Staff</w:t>
            </w:r>
          </w:p>
        </w:tc>
      </w:tr>
      <w:tr w:rsidRPr="004B6747" w:rsidR="00816E9D" w:rsidTr="45CA50F2" w14:paraId="3174830C" w14:textId="77777777">
        <w:tc>
          <w:tcPr>
            <w:tcW w:w="1555" w:type="dxa"/>
            <w:shd w:val="clear" w:color="auto" w:fill="auto"/>
            <w:tcMar/>
          </w:tcPr>
          <w:p w:rsidRPr="004B6747" w:rsidR="00816E9D" w:rsidP="00816E9D" w:rsidRDefault="00816E9D" w14:paraId="31748308" w14:textId="51E6BCC3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4B6747">
              <w:rPr>
                <w:rFonts w:eastAsia="Calibri"/>
                <w:sz w:val="20"/>
                <w:szCs w:val="20"/>
              </w:rPr>
              <w:t>10:00 – 10:30</w:t>
            </w:r>
          </w:p>
        </w:tc>
        <w:tc>
          <w:tcPr>
            <w:tcW w:w="3118" w:type="dxa"/>
            <w:shd w:val="clear" w:color="auto" w:fill="auto"/>
            <w:tcMar/>
          </w:tcPr>
          <w:p w:rsidRPr="004B6747" w:rsidR="00816E9D" w:rsidP="00816E9D" w:rsidRDefault="00816E9D" w14:paraId="31748309" w14:textId="419BA90A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4B6747">
              <w:rPr>
                <w:rFonts w:eastAsia="Calibri"/>
                <w:sz w:val="20"/>
                <w:szCs w:val="20"/>
              </w:rPr>
              <w:t>Personal Tutor meetings and what is involved</w:t>
            </w:r>
            <w:r w:rsidRPr="004B6747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/>
          </w:tcPr>
          <w:p w:rsidRPr="004B6747" w:rsidR="00816E9D" w:rsidP="00816E9D" w:rsidRDefault="00816E9D" w14:paraId="3174830A" w14:textId="69FBCD75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4B6747">
              <w:rPr>
                <w:rFonts w:eastAsia="Calibri"/>
                <w:sz w:val="20"/>
                <w:szCs w:val="20"/>
              </w:rPr>
              <w:t>Zoom</w:t>
            </w:r>
          </w:p>
        </w:tc>
        <w:tc>
          <w:tcPr>
            <w:tcW w:w="2977" w:type="dxa"/>
            <w:tcMar/>
          </w:tcPr>
          <w:p w:rsidRPr="004B6747" w:rsidR="00816E9D" w:rsidP="00816E9D" w:rsidRDefault="00816E9D" w14:paraId="3174830B" w14:textId="3F85CBFA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4B6747">
              <w:rPr>
                <w:rFonts w:eastAsia="Calibri"/>
                <w:sz w:val="20"/>
                <w:szCs w:val="20"/>
              </w:rPr>
              <w:t>Tony Byng</w:t>
            </w:r>
          </w:p>
        </w:tc>
      </w:tr>
      <w:tr w:rsidRPr="004B6747" w:rsidR="00816E9D" w:rsidTr="45CA50F2" w14:paraId="31748311" w14:textId="77777777">
        <w:tc>
          <w:tcPr>
            <w:tcW w:w="1555" w:type="dxa"/>
            <w:shd w:val="clear" w:color="auto" w:fill="auto"/>
            <w:tcMar/>
          </w:tcPr>
          <w:p w:rsidRPr="004B6747" w:rsidR="00816E9D" w:rsidP="00816E9D" w:rsidRDefault="00816E9D" w14:paraId="3174830D" w14:textId="1BE47396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4B6747">
              <w:rPr>
                <w:rFonts w:eastAsia="Calibri"/>
                <w:sz w:val="20"/>
                <w:szCs w:val="20"/>
              </w:rPr>
              <w:t>11:00 – 12:00</w:t>
            </w:r>
          </w:p>
        </w:tc>
        <w:tc>
          <w:tcPr>
            <w:tcW w:w="3118" w:type="dxa"/>
            <w:shd w:val="clear" w:color="auto" w:fill="auto"/>
            <w:tcMar/>
          </w:tcPr>
          <w:p w:rsidRPr="004B6747" w:rsidR="00816E9D" w:rsidP="00816E9D" w:rsidRDefault="00816E9D" w14:paraId="3174830E" w14:textId="2FE8111C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4B6747">
              <w:rPr>
                <w:rFonts w:eastAsia="Calibri"/>
                <w:sz w:val="20"/>
                <w:szCs w:val="20"/>
              </w:rPr>
              <w:t>Learning at Leeds</w:t>
            </w:r>
          </w:p>
        </w:tc>
        <w:tc>
          <w:tcPr>
            <w:tcW w:w="2977" w:type="dxa"/>
            <w:shd w:val="clear" w:color="auto" w:fill="auto"/>
            <w:tcMar/>
          </w:tcPr>
          <w:p w:rsidRPr="004B6747" w:rsidR="00816E9D" w:rsidP="00816E9D" w:rsidRDefault="00816E9D" w14:paraId="3174830F" w14:textId="0D433375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4B6747">
              <w:rPr>
                <w:rFonts w:eastAsia="Calibri"/>
                <w:sz w:val="20"/>
                <w:szCs w:val="20"/>
              </w:rPr>
              <w:t>Zoom</w:t>
            </w:r>
          </w:p>
        </w:tc>
        <w:tc>
          <w:tcPr>
            <w:tcW w:w="2977" w:type="dxa"/>
            <w:tcMar/>
          </w:tcPr>
          <w:p w:rsidRPr="004B6747" w:rsidR="00816E9D" w:rsidP="00816E9D" w:rsidRDefault="00816E9D" w14:paraId="31748310" w14:textId="5F388A69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4B6747">
              <w:rPr>
                <w:rFonts w:eastAsia="Calibri"/>
                <w:sz w:val="20"/>
                <w:szCs w:val="20"/>
              </w:rPr>
              <w:t>Tony Byng</w:t>
            </w:r>
          </w:p>
        </w:tc>
      </w:tr>
      <w:tr w:rsidR="45CA50F2" w:rsidTr="45CA50F2" w14:paraId="178D6DA3">
        <w:tc>
          <w:tcPr>
            <w:tcW w:w="1555" w:type="dxa"/>
            <w:shd w:val="clear" w:color="auto" w:fill="auto"/>
            <w:tcMar/>
          </w:tcPr>
          <w:p w:rsidR="56A9F512" w:rsidP="45CA50F2" w:rsidRDefault="56A9F512" w14:paraId="2F094B51" w14:textId="62DEDD0F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45CA50F2" w:rsidR="56A9F512">
              <w:rPr>
                <w:rFonts w:eastAsia="Calibri"/>
                <w:sz w:val="20"/>
                <w:szCs w:val="20"/>
              </w:rPr>
              <w:t>15:00 – 16:00</w:t>
            </w:r>
          </w:p>
        </w:tc>
        <w:tc>
          <w:tcPr>
            <w:tcW w:w="3118" w:type="dxa"/>
            <w:shd w:val="clear" w:color="auto" w:fill="auto"/>
            <w:tcMar/>
          </w:tcPr>
          <w:p w:rsidR="56A9F512" w:rsidP="45CA50F2" w:rsidRDefault="56A9F512" w14:paraId="270BEC17" w14:textId="0374E907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45CA50F2" w:rsidR="56A9F512">
              <w:rPr>
                <w:rFonts w:eastAsia="Calibri"/>
                <w:sz w:val="20"/>
                <w:szCs w:val="20"/>
              </w:rPr>
              <w:t>SES Q&amp;A (optional)</w:t>
            </w:r>
          </w:p>
        </w:tc>
        <w:tc>
          <w:tcPr>
            <w:tcW w:w="2977" w:type="dxa"/>
            <w:shd w:val="clear" w:color="auto" w:fill="auto"/>
            <w:tcMar/>
          </w:tcPr>
          <w:p w:rsidR="56A9F512" w:rsidP="45CA50F2" w:rsidRDefault="56A9F512" w14:paraId="1A8718C1" w14:textId="5B56802D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45CA50F2" w:rsidR="56A9F512">
              <w:rPr>
                <w:rFonts w:eastAsia="Calibri"/>
                <w:sz w:val="20"/>
                <w:szCs w:val="20"/>
              </w:rPr>
              <w:t>Online</w:t>
            </w:r>
          </w:p>
        </w:tc>
        <w:tc>
          <w:tcPr>
            <w:tcW w:w="2977" w:type="dxa"/>
            <w:tcMar/>
          </w:tcPr>
          <w:p w:rsidR="56A9F512" w:rsidP="45CA50F2" w:rsidRDefault="56A9F512" w14:paraId="7FB70672" w14:textId="0313A6F3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45CA50F2" w:rsidR="56A9F512">
              <w:rPr>
                <w:rFonts w:eastAsia="Calibri"/>
                <w:sz w:val="20"/>
                <w:szCs w:val="20"/>
              </w:rPr>
              <w:t>SES staff</w:t>
            </w:r>
          </w:p>
        </w:tc>
      </w:tr>
    </w:tbl>
    <w:p w:rsidRPr="004B6747" w:rsidR="00B818D2" w:rsidP="00B818D2" w:rsidRDefault="00B818D2" w14:paraId="31748312" w14:textId="77777777">
      <w:pPr>
        <w:spacing w:before="0" w:line="240" w:lineRule="auto"/>
        <w:rPr>
          <w:rFonts w:eastAsia="Times New Roman"/>
          <w:sz w:val="20"/>
          <w:szCs w:val="20"/>
        </w:rPr>
      </w:pPr>
    </w:p>
    <w:tbl>
      <w:tblPr>
        <w:tblW w:w="1066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3118"/>
        <w:gridCol w:w="2977"/>
        <w:gridCol w:w="2977"/>
      </w:tblGrid>
      <w:tr w:rsidRPr="004B6747" w:rsidR="00B818D2" w:rsidTr="4996F5BD" w14:paraId="31748319" w14:textId="77777777">
        <w:tc>
          <w:tcPr>
            <w:tcW w:w="1589" w:type="dxa"/>
            <w:shd w:val="clear" w:color="auto" w:fill="DDDDDD"/>
            <w:tcMar/>
          </w:tcPr>
          <w:p w:rsidRPr="004B6747" w:rsidR="00B818D2" w:rsidP="00B818D2" w:rsidRDefault="001262D4" w14:paraId="31748313" w14:textId="106AC368">
            <w:pPr>
              <w:spacing w:before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B6747">
              <w:rPr>
                <w:rFonts w:eastAsia="Times New Roman"/>
                <w:b/>
                <w:color w:val="000000"/>
                <w:sz w:val="20"/>
                <w:szCs w:val="20"/>
              </w:rPr>
              <w:t>Thursday 22</w:t>
            </w:r>
            <w:r w:rsidRPr="004B6747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4B6747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September 2022</w:t>
            </w:r>
          </w:p>
        </w:tc>
        <w:tc>
          <w:tcPr>
            <w:tcW w:w="3118" w:type="dxa"/>
            <w:shd w:val="clear" w:color="auto" w:fill="DDDDDD"/>
            <w:tcMar/>
          </w:tcPr>
          <w:p w:rsidRPr="004B6747" w:rsidR="00B818D2" w:rsidP="00B818D2" w:rsidRDefault="00B818D2" w14:paraId="31748314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4B6747" w:rsidR="00B818D2" w:rsidP="00B818D2" w:rsidRDefault="00B818D2" w14:paraId="31748315" w14:textId="77777777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DDD"/>
            <w:tcMar/>
          </w:tcPr>
          <w:p w:rsidRPr="004B6747" w:rsidR="00B818D2" w:rsidP="00B818D2" w:rsidRDefault="00B818D2" w14:paraId="31748316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Room</w:t>
            </w:r>
          </w:p>
          <w:p w:rsidRPr="004B6747" w:rsidR="00B818D2" w:rsidP="00B818D2" w:rsidRDefault="00B818D2" w14:paraId="31748317" w14:textId="77777777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DDD"/>
            <w:tcMar/>
          </w:tcPr>
          <w:p w:rsidRPr="004B6747" w:rsidR="00B818D2" w:rsidP="00B818D2" w:rsidRDefault="00B818D2" w14:paraId="31748318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Staff</w:t>
            </w:r>
          </w:p>
        </w:tc>
      </w:tr>
      <w:tr w:rsidRPr="004B6747" w:rsidR="00B818D2" w:rsidTr="4996F5BD" w14:paraId="3174831E" w14:textId="77777777">
        <w:tc>
          <w:tcPr>
            <w:tcW w:w="1589" w:type="dxa"/>
            <w:shd w:val="clear" w:color="auto" w:fill="auto"/>
            <w:tcMar/>
          </w:tcPr>
          <w:p w:rsidRPr="004B6747" w:rsidR="00B818D2" w:rsidP="00B818D2" w:rsidRDefault="002F53FA" w14:paraId="3174831A" w14:textId="3DE1737D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10:00 – 12:00</w:t>
            </w:r>
          </w:p>
        </w:tc>
        <w:tc>
          <w:tcPr>
            <w:tcW w:w="3118" w:type="dxa"/>
            <w:shd w:val="clear" w:color="auto" w:fill="auto"/>
            <w:tcMar/>
          </w:tcPr>
          <w:p w:rsidRPr="004B6747" w:rsidR="00B818D2" w:rsidP="00B818D2" w:rsidRDefault="002F53FA" w14:paraId="3174831B" w14:textId="47789C53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Culture and Cultural Sensitivity</w:t>
            </w:r>
          </w:p>
        </w:tc>
        <w:tc>
          <w:tcPr>
            <w:tcW w:w="2977" w:type="dxa"/>
            <w:shd w:val="clear" w:color="auto" w:fill="auto"/>
            <w:tcMar/>
          </w:tcPr>
          <w:p w:rsidRPr="004B6747" w:rsidR="00B818D2" w:rsidP="00B818D2" w:rsidRDefault="002F53FA" w14:paraId="3174831C" w14:textId="7A5A3A68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Zoom</w:t>
            </w:r>
          </w:p>
        </w:tc>
        <w:tc>
          <w:tcPr>
            <w:tcW w:w="2977" w:type="dxa"/>
            <w:tcMar/>
          </w:tcPr>
          <w:p w:rsidRPr="004B6747" w:rsidR="00B818D2" w:rsidP="00B818D2" w:rsidRDefault="002F53FA" w14:paraId="18D5D775" w14:textId="77777777">
            <w:pPr>
              <w:spacing w:before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B6747">
              <w:rPr>
                <w:rFonts w:eastAsia="Times New Roman" w:cs="Times New Roman"/>
                <w:sz w:val="20"/>
                <w:szCs w:val="20"/>
              </w:rPr>
              <w:t xml:space="preserve">Caterina </w:t>
            </w:r>
            <w:proofErr w:type="spellStart"/>
            <w:r w:rsidRPr="004B6747">
              <w:rPr>
                <w:rFonts w:eastAsia="Times New Roman" w:cs="Times New Roman"/>
                <w:sz w:val="20"/>
                <w:szCs w:val="20"/>
              </w:rPr>
              <w:t>Presi</w:t>
            </w:r>
            <w:proofErr w:type="spellEnd"/>
          </w:p>
          <w:p w:rsidRPr="004B6747" w:rsidR="004B6747" w:rsidP="00B818D2" w:rsidRDefault="004B6747" w14:paraId="3174831D" w14:textId="6FD6A71C">
            <w:pPr>
              <w:spacing w:before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4B6747" w:rsidR="004B6747" w:rsidTr="4996F5BD" w14:paraId="725ED168" w14:textId="77777777">
        <w:tc>
          <w:tcPr>
            <w:tcW w:w="1589" w:type="dxa"/>
            <w:shd w:val="clear" w:color="auto" w:fill="auto"/>
            <w:tcMar/>
          </w:tcPr>
          <w:p w:rsidRPr="004B6747" w:rsidR="004B6747" w:rsidP="45CA50F2" w:rsidRDefault="004B6747" w14:paraId="38DFAF07" w14:textId="77777777" w14:noSpellErr="1">
            <w:pPr>
              <w:spacing w:before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45CA50F2" w:rsidR="365A0491">
              <w:rPr>
                <w:rFonts w:eastAsia="Times New Roman"/>
                <w:sz w:val="20"/>
                <w:szCs w:val="20"/>
              </w:rPr>
              <w:t>13:00 – 15:00</w:t>
            </w:r>
          </w:p>
        </w:tc>
        <w:tc>
          <w:tcPr>
            <w:tcW w:w="3118" w:type="dxa"/>
            <w:shd w:val="clear" w:color="auto" w:fill="auto"/>
            <w:tcMar/>
          </w:tcPr>
          <w:p w:rsidRPr="004B6747" w:rsidR="004B6747" w:rsidP="45CA50F2" w:rsidRDefault="004B6747" w14:paraId="784A7BED" w14:textId="77777777" w14:noSpellErr="1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45CA50F2" w:rsidR="365A0491">
              <w:rPr>
                <w:rFonts w:eastAsia="Times New Roman"/>
                <w:sz w:val="20"/>
                <w:szCs w:val="20"/>
              </w:rPr>
              <w:t>Meet the Marketing Team</w:t>
            </w:r>
            <w:r w:rsidRPr="45CA50F2" w:rsidR="365A049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/>
          </w:tcPr>
          <w:p w:rsidRPr="004B6747" w:rsidR="004B6747" w:rsidP="45CA50F2" w:rsidRDefault="00112F64" w14:paraId="5C8131E0" w14:textId="205E8312" w14:noSpellErr="1">
            <w:pPr>
              <w:spacing w:before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45CA50F2" w:rsidR="00AE4899">
              <w:rPr>
                <w:rFonts w:eastAsia="Times New Roman"/>
                <w:sz w:val="20"/>
                <w:szCs w:val="20"/>
              </w:rPr>
              <w:t>Refectory</w:t>
            </w:r>
          </w:p>
        </w:tc>
        <w:tc>
          <w:tcPr>
            <w:tcW w:w="2977" w:type="dxa"/>
            <w:tcMar/>
          </w:tcPr>
          <w:p w:rsidRPr="004B6747" w:rsidR="004B6747" w:rsidP="45CA50F2" w:rsidRDefault="00F07D44" w14:paraId="6363451A" w14:textId="5BFC75AB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4996F5BD" w:rsidR="6F4B4E8C">
              <w:rPr>
                <w:rFonts w:eastAsia="Times New Roman"/>
                <w:sz w:val="20"/>
                <w:szCs w:val="20"/>
              </w:rPr>
              <w:t xml:space="preserve">All Marketing </w:t>
            </w:r>
            <w:r w:rsidRPr="4996F5BD" w:rsidR="318E6394">
              <w:rPr>
                <w:rFonts w:eastAsia="Times New Roman"/>
                <w:sz w:val="20"/>
                <w:szCs w:val="20"/>
              </w:rPr>
              <w:t xml:space="preserve">Department </w:t>
            </w:r>
            <w:r w:rsidRPr="4996F5BD" w:rsidR="6F4B4E8C">
              <w:rPr>
                <w:rFonts w:eastAsia="Times New Roman"/>
                <w:sz w:val="20"/>
                <w:szCs w:val="20"/>
              </w:rPr>
              <w:t>staff</w:t>
            </w:r>
          </w:p>
        </w:tc>
      </w:tr>
    </w:tbl>
    <w:p w:rsidRPr="004B6747" w:rsidR="00B818D2" w:rsidP="00B818D2" w:rsidRDefault="00B818D2" w14:paraId="31748333" w14:textId="77777777">
      <w:pPr>
        <w:spacing w:before="0" w:line="280" w:lineRule="exact"/>
        <w:rPr>
          <w:rFonts w:eastAsia="Times New Roman" w:cs="Times New Roman"/>
          <w:b/>
          <w:sz w:val="20"/>
          <w:szCs w:val="20"/>
          <w:lang w:val="it-IT"/>
        </w:rPr>
      </w:pPr>
    </w:p>
    <w:tbl>
      <w:tblPr>
        <w:tblW w:w="1066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3118"/>
        <w:gridCol w:w="2977"/>
        <w:gridCol w:w="2977"/>
      </w:tblGrid>
      <w:tr w:rsidRPr="004B6747" w:rsidR="001262D4" w:rsidTr="4996F5BD" w14:paraId="77046084" w14:textId="77777777">
        <w:tc>
          <w:tcPr>
            <w:tcW w:w="1589" w:type="dxa"/>
            <w:shd w:val="clear" w:color="auto" w:fill="DDDDDD"/>
            <w:tcMar/>
          </w:tcPr>
          <w:p w:rsidRPr="004B6747" w:rsidR="001262D4" w:rsidP="001262D4" w:rsidRDefault="001262D4" w14:paraId="75D9C53A" w14:textId="782B6C26">
            <w:pPr>
              <w:spacing w:before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B6747">
              <w:rPr>
                <w:rFonts w:eastAsia="Times New Roman"/>
                <w:b/>
                <w:color w:val="000000"/>
                <w:sz w:val="20"/>
                <w:szCs w:val="20"/>
              </w:rPr>
              <w:t>Friday 23</w:t>
            </w:r>
            <w:r w:rsidRPr="004B6747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Pr="004B6747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September 2022</w:t>
            </w:r>
          </w:p>
        </w:tc>
        <w:tc>
          <w:tcPr>
            <w:tcW w:w="3118" w:type="dxa"/>
            <w:shd w:val="clear" w:color="auto" w:fill="DDDDDD"/>
            <w:tcMar/>
          </w:tcPr>
          <w:p w:rsidRPr="004B6747" w:rsidR="001262D4" w:rsidP="004B4968" w:rsidRDefault="001262D4" w14:paraId="3E7037B5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4B6747" w:rsidR="001262D4" w:rsidP="004B4968" w:rsidRDefault="001262D4" w14:paraId="7215FB7C" w14:textId="77777777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DDD"/>
            <w:tcMar/>
          </w:tcPr>
          <w:p w:rsidRPr="004B6747" w:rsidR="001262D4" w:rsidP="004B4968" w:rsidRDefault="001262D4" w14:paraId="505DB0FE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Room</w:t>
            </w:r>
          </w:p>
          <w:p w:rsidRPr="004B6747" w:rsidR="001262D4" w:rsidP="004B4968" w:rsidRDefault="001262D4" w14:paraId="355BDE4F" w14:textId="77777777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DDD"/>
            <w:tcMar/>
          </w:tcPr>
          <w:p w:rsidRPr="004B6747" w:rsidR="001262D4" w:rsidP="004B4968" w:rsidRDefault="001262D4" w14:paraId="206C54F8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Staff</w:t>
            </w:r>
          </w:p>
        </w:tc>
      </w:tr>
      <w:tr w:rsidRPr="004B6747" w:rsidR="001262D4" w:rsidTr="4996F5BD" w14:paraId="1FFC425F" w14:textId="77777777">
        <w:tc>
          <w:tcPr>
            <w:tcW w:w="1589" w:type="dxa"/>
            <w:shd w:val="clear" w:color="auto" w:fill="auto"/>
            <w:tcMar/>
          </w:tcPr>
          <w:p w:rsidRPr="004B6747" w:rsidR="001262D4" w:rsidP="004B4968" w:rsidRDefault="00906F42" w14:paraId="7DF7B185" w14:textId="52585B55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9:30 – 11:30</w:t>
            </w:r>
          </w:p>
        </w:tc>
        <w:tc>
          <w:tcPr>
            <w:tcW w:w="3118" w:type="dxa"/>
            <w:shd w:val="clear" w:color="auto" w:fill="auto"/>
            <w:tcMar/>
          </w:tcPr>
          <w:p w:rsidRPr="004B6747" w:rsidR="001262D4" w:rsidP="004B4968" w:rsidRDefault="00097A39" w14:paraId="2262280A" w14:textId="269689B3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Principle</w:t>
            </w:r>
            <w:r w:rsidRPr="004B6747" w:rsidR="00906F42">
              <w:rPr>
                <w:rFonts w:eastAsia="Times New Roman"/>
                <w:sz w:val="20"/>
                <w:szCs w:val="20"/>
              </w:rPr>
              <w:t>s of Marketing I</w:t>
            </w:r>
          </w:p>
        </w:tc>
        <w:tc>
          <w:tcPr>
            <w:tcW w:w="2977" w:type="dxa"/>
            <w:shd w:val="clear" w:color="auto" w:fill="auto"/>
            <w:tcMar/>
          </w:tcPr>
          <w:p w:rsidRPr="004B6747" w:rsidR="001262D4" w:rsidP="004B4968" w:rsidRDefault="00906F42" w14:paraId="2AA6D0B1" w14:textId="31DE7658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Zoom</w:t>
            </w:r>
          </w:p>
        </w:tc>
        <w:tc>
          <w:tcPr>
            <w:tcW w:w="2977" w:type="dxa"/>
            <w:tcMar/>
          </w:tcPr>
          <w:p w:rsidRPr="004B6747" w:rsidR="001262D4" w:rsidP="004B4968" w:rsidRDefault="00906F42" w14:paraId="5CA0CD99" w14:textId="2630B88E">
            <w:pPr>
              <w:spacing w:before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TBC - PGR</w:t>
            </w:r>
          </w:p>
        </w:tc>
      </w:tr>
      <w:tr w:rsidRPr="004B6747" w:rsidR="00112F64" w:rsidTr="4996F5BD" w14:paraId="1441415A" w14:textId="77777777">
        <w:tc>
          <w:tcPr>
            <w:tcW w:w="15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4B6747" w:rsidR="00112F64" w:rsidP="00112F64" w:rsidRDefault="00112F64" w14:paraId="48FDB48E" w14:textId="2AC1F539">
            <w:pPr>
              <w:spacing w:before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15:00 – 17:00</w:t>
            </w:r>
          </w:p>
        </w:tc>
        <w:tc>
          <w:tcPr>
            <w:tcW w:w="3118" w:type="dxa"/>
            <w:shd w:val="clear" w:color="auto" w:fill="auto"/>
            <w:tcMar/>
          </w:tcPr>
          <w:p w:rsidRPr="004B6747" w:rsidR="00112F64" w:rsidP="00112F64" w:rsidRDefault="00112F64" w14:paraId="731A5A43" w14:textId="18A7246D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4996F5BD" w:rsidR="00112F64">
              <w:rPr>
                <w:rFonts w:eastAsia="Times New Roman"/>
                <w:sz w:val="20"/>
                <w:szCs w:val="20"/>
              </w:rPr>
              <w:t>Stepping up to Masters</w:t>
            </w:r>
          </w:p>
        </w:tc>
        <w:tc>
          <w:tcPr>
            <w:tcW w:w="2977" w:type="dxa"/>
            <w:shd w:val="clear" w:color="auto" w:fill="auto"/>
            <w:tcMar/>
          </w:tcPr>
          <w:p w:rsidRPr="004B6747" w:rsidR="00112F64" w:rsidP="0F418206" w:rsidRDefault="00112F64" w14:paraId="5FD14FE0" w14:textId="003886F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0F418206" w:rsidR="452D608A">
              <w:rPr>
                <w:rFonts w:eastAsia="Calibri"/>
                <w:color w:val="auto"/>
                <w:sz w:val="20"/>
                <w:szCs w:val="20"/>
              </w:rPr>
              <w:t>Western Lecture Theatre G.01</w:t>
            </w:r>
          </w:p>
        </w:tc>
        <w:tc>
          <w:tcPr>
            <w:tcW w:w="2977" w:type="dxa"/>
            <w:tcMar/>
          </w:tcPr>
          <w:p w:rsidRPr="004B6747" w:rsidR="00112F64" w:rsidP="00112F64" w:rsidRDefault="00112F64" w14:paraId="237C2FAF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Programme Director</w:t>
            </w:r>
          </w:p>
          <w:p w:rsidRPr="004B6747" w:rsidR="00112F64" w:rsidP="00112F64" w:rsidRDefault="00112F64" w14:paraId="7BF229F9" w14:textId="40B0475D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Pr="004B6747" w:rsidR="00B818D2" w:rsidP="00B818D2" w:rsidRDefault="00B818D2" w14:paraId="31748334" w14:textId="674F99C5">
      <w:pPr>
        <w:spacing w:before="0" w:line="240" w:lineRule="auto"/>
        <w:rPr>
          <w:rFonts w:eastAsia="Times New Roman" w:cs="Times New Roman"/>
          <w:b/>
          <w:sz w:val="20"/>
          <w:szCs w:val="20"/>
          <w:lang w:val="it-IT"/>
        </w:rPr>
      </w:pPr>
    </w:p>
    <w:p w:rsidR="00DB07A5" w:rsidP="00B818D2" w:rsidRDefault="00DB07A5" w14:paraId="5BA9292C" w14:textId="1902C767">
      <w:pPr>
        <w:spacing w:before="0" w:line="240" w:lineRule="auto"/>
        <w:rPr>
          <w:rFonts w:eastAsia="Times New Roman" w:cs="Times New Roman"/>
          <w:b/>
          <w:sz w:val="20"/>
          <w:szCs w:val="20"/>
          <w:lang w:val="it-IT"/>
        </w:rPr>
      </w:pPr>
    </w:p>
    <w:p w:rsidRPr="004B6747" w:rsidR="004B6747" w:rsidP="00B818D2" w:rsidRDefault="004B6747" w14:paraId="1AA873E4" w14:textId="77777777">
      <w:pPr>
        <w:spacing w:before="0" w:line="240" w:lineRule="auto"/>
        <w:rPr>
          <w:rFonts w:eastAsia="Times New Roman" w:cs="Times New Roman"/>
          <w:b/>
          <w:sz w:val="20"/>
          <w:szCs w:val="20"/>
          <w:lang w:val="it-IT"/>
        </w:rPr>
      </w:pPr>
    </w:p>
    <w:p w:rsidRPr="004B6747" w:rsidR="004B6747" w:rsidP="00B818D2" w:rsidRDefault="004B6747" w14:paraId="7CDCC1B8" w14:textId="77777777">
      <w:pPr>
        <w:spacing w:before="0" w:line="240" w:lineRule="auto"/>
        <w:rPr>
          <w:rFonts w:eastAsia="Times New Roman" w:cs="Times New Roman"/>
          <w:b/>
          <w:sz w:val="20"/>
          <w:szCs w:val="20"/>
          <w:lang w:val="it-IT"/>
        </w:rPr>
      </w:pPr>
    </w:p>
    <w:p w:rsidRPr="00180F58" w:rsidR="00B818D2" w:rsidP="00B818D2" w:rsidRDefault="00B818D2" w14:paraId="31748335" w14:textId="77777777">
      <w:pPr>
        <w:spacing w:before="0" w:line="240" w:lineRule="auto"/>
        <w:rPr>
          <w:rFonts w:eastAsia="Times New Roman" w:cs="Times New Roman"/>
          <w:b/>
          <w:sz w:val="28"/>
          <w:szCs w:val="28"/>
          <w:lang w:val="it-IT"/>
        </w:rPr>
      </w:pPr>
      <w:r w:rsidRPr="00180F58">
        <w:rPr>
          <w:rFonts w:eastAsia="Times New Roman" w:cs="Times New Roman"/>
          <w:b/>
          <w:sz w:val="28"/>
          <w:szCs w:val="28"/>
          <w:lang w:val="it-IT"/>
        </w:rPr>
        <w:t>Week 2</w:t>
      </w:r>
    </w:p>
    <w:p w:rsidRPr="004B6747" w:rsidR="00B818D2" w:rsidP="00B818D2" w:rsidRDefault="00B818D2" w14:paraId="31748336" w14:textId="77777777">
      <w:pPr>
        <w:spacing w:before="0" w:line="280" w:lineRule="exact"/>
        <w:rPr>
          <w:rFonts w:eastAsia="Times New Roman"/>
          <w:b/>
          <w:sz w:val="20"/>
          <w:szCs w:val="20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4B6747" w:rsidR="00B818D2" w:rsidTr="4996F5BD" w14:paraId="3174833E" w14:textId="77777777">
        <w:trPr>
          <w:trHeight w:val="613"/>
        </w:trPr>
        <w:tc>
          <w:tcPr>
            <w:tcW w:w="1555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4B6747" w:rsidR="001262D4" w:rsidP="00B818D2" w:rsidRDefault="001262D4" w14:paraId="4E08E1DC" w14:textId="77777777">
            <w:pPr>
              <w:spacing w:before="0" w:line="240" w:lineRule="auto"/>
              <w:ind w:left="720" w:hanging="720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b/>
                <w:sz w:val="20"/>
                <w:szCs w:val="20"/>
                <w:lang w:eastAsia="en-GB"/>
              </w:rPr>
              <w:t>Monday 26</w:t>
            </w:r>
            <w:r w:rsidRPr="004B6747">
              <w:rPr>
                <w:rFonts w:eastAsia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</w:p>
          <w:p w:rsidRPr="004B6747" w:rsidR="001262D4" w:rsidP="00B818D2" w:rsidRDefault="001262D4" w14:paraId="57D3A340" w14:textId="77777777">
            <w:pPr>
              <w:spacing w:before="0" w:line="240" w:lineRule="auto"/>
              <w:ind w:left="720" w:hanging="720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September </w:t>
            </w:r>
          </w:p>
          <w:p w:rsidRPr="004B6747" w:rsidR="00B818D2" w:rsidP="00B818D2" w:rsidRDefault="001262D4" w14:paraId="31748338" w14:textId="31CB1AE5">
            <w:pPr>
              <w:spacing w:before="0" w:line="240" w:lineRule="auto"/>
              <w:ind w:left="720" w:hanging="720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b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4B6747" w:rsidR="00B818D2" w:rsidP="00B818D2" w:rsidRDefault="00B818D2" w14:paraId="31748339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4B6747" w:rsidR="00B818D2" w:rsidP="00B818D2" w:rsidRDefault="00B818D2" w14:paraId="3174833A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4B6747" w:rsidR="00B818D2" w:rsidP="00B818D2" w:rsidRDefault="00B818D2" w14:paraId="3174833B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Room</w:t>
            </w:r>
          </w:p>
          <w:p w:rsidRPr="004B6747" w:rsidR="00B818D2" w:rsidP="00B818D2" w:rsidRDefault="00B818D2" w14:paraId="3174833C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4B6747" w:rsidR="00B818D2" w:rsidP="00B818D2" w:rsidRDefault="00B818D2" w14:paraId="3174833D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Staff</w:t>
            </w:r>
          </w:p>
        </w:tc>
      </w:tr>
      <w:tr w:rsidRPr="004B6747" w:rsidR="004B6747" w:rsidTr="4996F5BD" w14:paraId="268442FD" w14:textId="77777777">
        <w:trPr>
          <w:trHeight w:val="613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6747" w:rsidR="004B6747" w:rsidP="00180F58" w:rsidRDefault="004B6747" w14:paraId="43E7BF47" w14:textId="77777777">
            <w:pPr>
              <w:spacing w:before="0" w:line="240" w:lineRule="auto"/>
              <w:ind w:left="720" w:hanging="720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9:30 – 10:30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6747" w:rsidR="004B6747" w:rsidP="00180F58" w:rsidRDefault="004B6747" w14:paraId="2CA1D65E" w14:textId="77777777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Discovering Academic Information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6747" w:rsidR="004B6747" w:rsidP="00180F58" w:rsidRDefault="004B6747" w14:paraId="57A9AA3D" w14:textId="77777777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Zoom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6747" w:rsidR="004B6747" w:rsidP="4996F5BD" w:rsidRDefault="004B6747" w14:paraId="22F4DB0D" w14:textId="3131FE19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4996F5BD" w:rsidR="004B6747">
              <w:rPr>
                <w:rFonts w:eastAsia="Times New Roman"/>
                <w:sz w:val="20"/>
                <w:szCs w:val="20"/>
              </w:rPr>
              <w:t>Natalie</w:t>
            </w:r>
            <w:r w:rsidRPr="4996F5BD" w:rsidR="238DDF76">
              <w:rPr>
                <w:rFonts w:eastAsia="Times New Roman"/>
                <w:sz w:val="20"/>
                <w:szCs w:val="20"/>
              </w:rPr>
              <w:t xml:space="preserve"> Bedford (University Library)</w:t>
            </w:r>
          </w:p>
        </w:tc>
      </w:tr>
      <w:tr w:rsidRPr="004B6747" w:rsidR="00B818D2" w:rsidTr="4996F5BD" w14:paraId="31748343" w14:textId="77777777">
        <w:trPr>
          <w:trHeight w:val="60"/>
        </w:trPr>
        <w:tc>
          <w:tcPr>
            <w:tcW w:w="155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4B6747" w:rsidR="00B818D2" w:rsidP="004B6747" w:rsidRDefault="00B818D2" w14:paraId="3174833F" w14:textId="631D56CA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4B6747" w:rsidR="00B818D2" w:rsidP="00B818D2" w:rsidRDefault="00B818D2" w14:paraId="31748340" w14:textId="5ED9C311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4B6747" w:rsidR="00B818D2" w:rsidP="00B818D2" w:rsidRDefault="00B818D2" w14:paraId="31748341" w14:textId="4BA39D63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4B6747" w:rsidR="00B818D2" w:rsidP="00B818D2" w:rsidRDefault="00B818D2" w14:paraId="31748342" w14:textId="56896911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Pr="004B6747" w:rsidR="00906F42" w:rsidTr="4996F5BD" w14:paraId="743559A0" w14:textId="77777777">
        <w:trPr>
          <w:trHeight w:val="60"/>
        </w:trPr>
        <w:tc>
          <w:tcPr>
            <w:tcW w:w="1555" w:type="dxa"/>
            <w:tcBorders>
              <w:top w:val="single" w:color="auto" w:sz="4" w:space="0"/>
            </w:tcBorders>
            <w:shd w:val="clear" w:color="auto" w:fill="auto"/>
            <w:tcMar/>
          </w:tcPr>
          <w:p w:rsidRPr="004B6747" w:rsidR="00906F42" w:rsidP="00B818D2" w:rsidRDefault="00906F42" w14:paraId="720CB941" w14:textId="784A478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4B6747" w:rsidR="00906F42" w:rsidP="00B818D2" w:rsidRDefault="00906F42" w14:paraId="6D2BDBD0" w14:textId="27014F41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4B6747" w:rsidR="00906F42" w:rsidP="00B818D2" w:rsidRDefault="00906F42" w14:paraId="469CAC61" w14:textId="27F2C1CB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4B6747" w:rsidR="00906F42" w:rsidP="00B818D2" w:rsidRDefault="00906F42" w14:paraId="038DDBC9" w14:textId="534F656C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Pr="004B6747" w:rsidR="00B818D2" w:rsidP="00B818D2" w:rsidRDefault="00B818D2" w14:paraId="31748344" w14:textId="77777777">
      <w:pPr>
        <w:spacing w:before="0" w:line="240" w:lineRule="auto"/>
        <w:rPr>
          <w:rFonts w:eastAsia="Times New Roman"/>
          <w:sz w:val="20"/>
          <w:szCs w:val="20"/>
        </w:rPr>
      </w:pPr>
    </w:p>
    <w:p w:rsidRPr="004B6747" w:rsidR="00B818D2" w:rsidP="00B818D2" w:rsidRDefault="00B818D2" w14:paraId="31748345" w14:textId="77777777">
      <w:pPr>
        <w:spacing w:before="0" w:line="240" w:lineRule="auto"/>
        <w:rPr>
          <w:rFonts w:eastAsia="Times New Roman"/>
          <w:sz w:val="20"/>
          <w:szCs w:val="20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4B6747" w:rsidR="00B818D2" w:rsidTr="00430097" w14:paraId="3174834C" w14:textId="77777777">
        <w:tc>
          <w:tcPr>
            <w:tcW w:w="1555" w:type="dxa"/>
            <w:shd w:val="clear" w:color="auto" w:fill="E6E6E6"/>
          </w:tcPr>
          <w:p w:rsidRPr="004B6747" w:rsidR="00B818D2" w:rsidP="001262D4" w:rsidRDefault="00B818D2" w14:paraId="31748346" w14:textId="4D947650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b/>
                <w:sz w:val="20"/>
                <w:szCs w:val="20"/>
                <w:lang w:eastAsia="en-GB"/>
              </w:rPr>
              <w:t>Tuesday 2</w:t>
            </w:r>
            <w:r w:rsidRPr="004B6747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>7</w:t>
            </w:r>
            <w:r w:rsidRPr="004B6747" w:rsidR="001262D4">
              <w:rPr>
                <w:rFonts w:eastAsia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4B6747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September 2022</w:t>
            </w:r>
          </w:p>
        </w:tc>
        <w:tc>
          <w:tcPr>
            <w:tcW w:w="3118" w:type="dxa"/>
            <w:shd w:val="clear" w:color="auto" w:fill="E6E6E6"/>
          </w:tcPr>
          <w:p w:rsidRPr="004B6747" w:rsidR="00B818D2" w:rsidP="00B818D2" w:rsidRDefault="00B818D2" w14:paraId="31748347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4B6747" w:rsidR="00B818D2" w:rsidP="00B818D2" w:rsidRDefault="00B818D2" w14:paraId="31748348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</w:tcPr>
          <w:p w:rsidRPr="004B6747" w:rsidR="00B818D2" w:rsidP="00B818D2" w:rsidRDefault="00B818D2" w14:paraId="31748349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b/>
                <w:sz w:val="20"/>
                <w:szCs w:val="20"/>
                <w:lang w:eastAsia="en-GB"/>
              </w:rPr>
              <w:t>Room</w:t>
            </w:r>
          </w:p>
          <w:p w:rsidRPr="004B6747" w:rsidR="00B818D2" w:rsidP="00B818D2" w:rsidRDefault="00B818D2" w14:paraId="3174834A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</w:tcPr>
          <w:p w:rsidRPr="004B6747" w:rsidR="00B818D2" w:rsidP="00B818D2" w:rsidRDefault="00B818D2" w14:paraId="3174834B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b/>
                <w:sz w:val="20"/>
                <w:szCs w:val="20"/>
                <w:lang w:eastAsia="en-GB"/>
              </w:rPr>
              <w:t>Staff</w:t>
            </w:r>
          </w:p>
        </w:tc>
      </w:tr>
      <w:tr w:rsidRPr="004B6747" w:rsidR="00B818D2" w:rsidTr="00B818D2" w14:paraId="31748351" w14:textId="77777777">
        <w:tc>
          <w:tcPr>
            <w:tcW w:w="1555" w:type="dxa"/>
            <w:tcBorders>
              <w:top w:val="single" w:color="auto" w:sz="4" w:space="0"/>
            </w:tcBorders>
            <w:shd w:val="clear" w:color="auto" w:fill="FFFFFF"/>
          </w:tcPr>
          <w:p w:rsidRPr="004B6747" w:rsidR="00B818D2" w:rsidP="00B818D2" w:rsidRDefault="00B818D2" w14:paraId="3174834D" w14:textId="7103F4D4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:rsidRPr="004B6747" w:rsidR="00B818D2" w:rsidP="00B818D2" w:rsidRDefault="00B818D2" w14:paraId="3174834E" w14:textId="5BD8D3ED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Pr="004B6747" w:rsidR="00B818D2" w:rsidP="00B818D2" w:rsidRDefault="00B818D2" w14:paraId="3174834F" w14:textId="6FF3177C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Pr="004B6747" w:rsidR="00B818D2" w:rsidP="00B818D2" w:rsidRDefault="00B818D2" w14:paraId="31748350" w14:textId="116522C2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Pr="004B6747" w:rsidR="00B818D2" w:rsidTr="00906F42" w14:paraId="31748356" w14:textId="77777777">
        <w:tc>
          <w:tcPr>
            <w:tcW w:w="155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 w:rsidRPr="004B6747" w:rsidR="00B818D2" w:rsidP="00B818D2" w:rsidRDefault="00B818D2" w14:paraId="31748352" w14:textId="3FD44B9F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:rsidRPr="004B6747" w:rsidR="00B818D2" w:rsidP="00B818D2" w:rsidRDefault="00B818D2" w14:paraId="31748353" w14:textId="3173EA19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Pr="004B6747" w:rsidR="00B818D2" w:rsidP="00B818D2" w:rsidRDefault="00B818D2" w14:paraId="31748354" w14:textId="4852F453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Pr="004B6747" w:rsidR="00B818D2" w:rsidP="00B818D2" w:rsidRDefault="00B818D2" w14:paraId="31748355" w14:textId="284709E2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Pr="004B6747" w:rsidR="00906F42" w:rsidTr="00B818D2" w14:paraId="51FD2D1B" w14:textId="77777777">
        <w:tc>
          <w:tcPr>
            <w:tcW w:w="1555" w:type="dxa"/>
            <w:tcBorders>
              <w:top w:val="single" w:color="auto" w:sz="4" w:space="0"/>
            </w:tcBorders>
            <w:shd w:val="clear" w:color="auto" w:fill="FFFFFF"/>
          </w:tcPr>
          <w:p w:rsidRPr="004B6747" w:rsidR="00906F42" w:rsidP="00B818D2" w:rsidRDefault="00906F42" w14:paraId="5A776DED" w14:textId="4E65EE19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:rsidRPr="004B6747" w:rsidR="00906F42" w:rsidP="00906F42" w:rsidRDefault="00906F42" w14:paraId="32C10254" w14:textId="44390704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Pr="004B6747" w:rsidR="00906F42" w:rsidP="00B818D2" w:rsidRDefault="00906F42" w14:paraId="31831334" w14:textId="60C36CFD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Pr="004B6747" w:rsidR="00906F42" w:rsidP="00B818D2" w:rsidRDefault="00906F42" w14:paraId="0C847EB2" w14:textId="46E881AC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Pr="004B6747" w:rsidR="00B818D2" w:rsidP="00B818D2" w:rsidRDefault="00B818D2" w14:paraId="31748357" w14:textId="77777777">
      <w:pPr>
        <w:spacing w:before="0" w:line="240" w:lineRule="auto"/>
        <w:jc w:val="both"/>
        <w:rPr>
          <w:rFonts w:eastAsia="Times New Roman"/>
          <w:b/>
          <w:sz w:val="20"/>
          <w:szCs w:val="20"/>
        </w:rPr>
      </w:pPr>
    </w:p>
    <w:p w:rsidRPr="004B6747" w:rsidR="00B818D2" w:rsidP="00B818D2" w:rsidRDefault="00B818D2" w14:paraId="31748358" w14:textId="77777777">
      <w:pPr>
        <w:spacing w:before="0" w:line="240" w:lineRule="auto"/>
        <w:jc w:val="both"/>
        <w:rPr>
          <w:rFonts w:eastAsia="Times New Roman"/>
          <w:b/>
          <w:sz w:val="20"/>
          <w:szCs w:val="20"/>
        </w:rPr>
      </w:pPr>
    </w:p>
    <w:p w:rsidRPr="004B6747" w:rsidR="00B818D2" w:rsidP="00B818D2" w:rsidRDefault="00B818D2" w14:paraId="31748359" w14:textId="77777777">
      <w:pPr>
        <w:spacing w:before="0" w:line="240" w:lineRule="auto"/>
        <w:jc w:val="both"/>
        <w:rPr>
          <w:rFonts w:eastAsia="Times New Roman"/>
          <w:b/>
          <w:sz w:val="20"/>
          <w:szCs w:val="20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4B6747" w:rsidR="00B818D2" w:rsidTr="4996F5BD" w14:paraId="31748360" w14:textId="77777777">
        <w:tc>
          <w:tcPr>
            <w:tcW w:w="1555" w:type="dxa"/>
            <w:shd w:val="clear" w:color="auto" w:fill="E6E6E6"/>
            <w:tcMar/>
          </w:tcPr>
          <w:p w:rsidRPr="004B6747" w:rsidR="00B818D2" w:rsidP="001262D4" w:rsidRDefault="00B818D2" w14:paraId="3174835A" w14:textId="6161E653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Wednesday </w:t>
            </w:r>
            <w:r w:rsidRPr="004B6747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>28</w:t>
            </w:r>
            <w:r w:rsidRPr="004B6747" w:rsidR="001262D4">
              <w:rPr>
                <w:rFonts w:eastAsia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4B6747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September 2022</w:t>
            </w:r>
          </w:p>
        </w:tc>
        <w:tc>
          <w:tcPr>
            <w:tcW w:w="3118" w:type="dxa"/>
            <w:shd w:val="clear" w:color="auto" w:fill="E6E6E6"/>
            <w:tcMar/>
          </w:tcPr>
          <w:p w:rsidRPr="004B6747" w:rsidR="00B818D2" w:rsidP="00B818D2" w:rsidRDefault="00B818D2" w14:paraId="3174835B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4B6747" w:rsidR="00B818D2" w:rsidP="00B818D2" w:rsidRDefault="00B818D2" w14:paraId="3174835C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4B6747" w:rsidR="00B818D2" w:rsidP="00B818D2" w:rsidRDefault="00B818D2" w14:paraId="3174835D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b/>
                <w:sz w:val="20"/>
                <w:szCs w:val="20"/>
                <w:lang w:eastAsia="en-GB"/>
              </w:rPr>
              <w:t>Room</w:t>
            </w:r>
          </w:p>
          <w:p w:rsidRPr="004B6747" w:rsidR="00B818D2" w:rsidP="00B818D2" w:rsidRDefault="00B818D2" w14:paraId="3174835E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4B6747" w:rsidR="00B818D2" w:rsidP="00B818D2" w:rsidRDefault="00B818D2" w14:paraId="3174835F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b/>
                <w:sz w:val="20"/>
                <w:szCs w:val="20"/>
                <w:lang w:eastAsia="en-GB"/>
              </w:rPr>
              <w:t>Staff</w:t>
            </w:r>
          </w:p>
        </w:tc>
      </w:tr>
      <w:tr w:rsidRPr="004B6747" w:rsidR="00B818D2" w:rsidTr="4996F5BD" w14:paraId="31748366" w14:textId="77777777">
        <w:trPr>
          <w:trHeight w:val="453"/>
        </w:trPr>
        <w:tc>
          <w:tcPr>
            <w:tcW w:w="1555" w:type="dxa"/>
            <w:shd w:val="clear" w:color="auto" w:fill="auto"/>
            <w:tcMar/>
          </w:tcPr>
          <w:p w:rsidRPr="004B6747" w:rsidR="00B818D2" w:rsidP="4996F5BD" w:rsidRDefault="00097A39" w14:paraId="31748361" w14:textId="237E8DB8">
            <w:pPr>
              <w:spacing w:before="0" w:line="240" w:lineRule="auto"/>
              <w:rPr>
                <w:rFonts w:eastAsia="Times New Roman"/>
                <w:b w:val="1"/>
                <w:bCs w:val="1"/>
                <w:color w:val="000000"/>
                <w:sz w:val="20"/>
                <w:szCs w:val="20"/>
                <w:lang w:eastAsia="en-GB"/>
              </w:rPr>
            </w:pPr>
            <w:r w:rsidRPr="4996F5BD" w:rsidR="00229E4B">
              <w:rPr>
                <w:rFonts w:eastAsia="Times New Roman"/>
                <w:color w:val="000000" w:themeColor="text1" w:themeTint="FF" w:themeShade="FF"/>
                <w:sz w:val="20"/>
                <w:szCs w:val="20"/>
                <w:lang w:eastAsia="en-GB"/>
              </w:rPr>
              <w:t>11:00</w:t>
            </w:r>
            <w:r w:rsidRPr="4996F5BD" w:rsidR="27F7E397">
              <w:rPr>
                <w:rFonts w:eastAsia="Times New Roman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6747" w:rsidR="00B818D2" w:rsidP="00A80C89" w:rsidRDefault="00906F42" w14:paraId="31748362" w14:textId="464ECB4C">
            <w:pPr>
              <w:spacing w:before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B6747">
              <w:rPr>
                <w:rFonts w:eastAsia="Calibri"/>
                <w:sz w:val="20"/>
                <w:szCs w:val="20"/>
              </w:rPr>
              <w:t>Treasure Hunt</w:t>
            </w:r>
            <w:r w:rsidRPr="004B6747" w:rsidR="00671ED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/>
          </w:tcPr>
          <w:p w:rsidRPr="004B6747" w:rsidR="00B818D2" w:rsidP="0F418206" w:rsidRDefault="00B818D2" w14:paraId="31748363" w14:textId="594A3C67">
            <w:pPr>
              <w:spacing w:before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4B6747" w:rsidR="00B818D2" w:rsidP="00B818D2" w:rsidRDefault="00906F42" w14:paraId="31748365" w14:textId="70BF1C78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Nicky, Lynn &amp; Rebecca</w:t>
            </w:r>
          </w:p>
        </w:tc>
      </w:tr>
      <w:tr w:rsidRPr="004B6747" w:rsidR="00B818D2" w:rsidTr="4996F5BD" w14:paraId="3174836C" w14:textId="77777777">
        <w:tc>
          <w:tcPr>
            <w:tcW w:w="1555" w:type="dxa"/>
            <w:shd w:val="clear" w:color="auto" w:fill="auto"/>
            <w:tcMar/>
          </w:tcPr>
          <w:p w:rsidRPr="004B6747" w:rsidR="00B818D2" w:rsidP="00097A39" w:rsidRDefault="00B818D2" w14:paraId="31748367" w14:textId="5E31A4ED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6747" w:rsidR="00B818D2" w:rsidP="00B818D2" w:rsidRDefault="00B818D2" w14:paraId="31748368" w14:textId="6200FA11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4B6747" w:rsidR="00B818D2" w:rsidP="00B818D2" w:rsidRDefault="00B818D2" w14:paraId="3174836A" w14:textId="77777777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4B6747" w:rsidR="00B818D2" w:rsidP="00B818D2" w:rsidRDefault="00B818D2" w14:paraId="3174836B" w14:textId="6AE5A497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4B6747" w:rsidR="00B818D2" w:rsidTr="4996F5BD" w14:paraId="31748371" w14:textId="77777777">
        <w:tc>
          <w:tcPr>
            <w:tcW w:w="1555" w:type="dxa"/>
            <w:shd w:val="clear" w:color="auto" w:fill="auto"/>
            <w:tcMar/>
          </w:tcPr>
          <w:p w:rsidRPr="004B6747" w:rsidR="00B818D2" w:rsidP="00B818D2" w:rsidRDefault="00B818D2" w14:paraId="3174836D" w14:textId="3190F250">
            <w:pPr>
              <w:spacing w:before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6747" w:rsidR="00B818D2" w:rsidP="00B818D2" w:rsidRDefault="00B818D2" w14:paraId="3174836E" w14:textId="1E006F00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4B6747" w:rsidR="00B818D2" w:rsidP="00B818D2" w:rsidRDefault="00B818D2" w14:paraId="3174836F" w14:textId="37539ED0">
            <w:pPr>
              <w:spacing w:before="0" w:line="240" w:lineRule="auto"/>
              <w:rPr>
                <w:rFonts w:eastAsia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4B6747" w:rsidR="00B818D2" w:rsidP="00B818D2" w:rsidRDefault="00B818D2" w14:paraId="31748370" w14:textId="6F2D48ED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Pr="004B6747" w:rsidR="00B818D2" w:rsidP="00B818D2" w:rsidRDefault="00B818D2" w14:paraId="31748372" w14:textId="77777777">
      <w:pPr>
        <w:spacing w:before="0" w:line="240" w:lineRule="auto"/>
        <w:rPr>
          <w:rFonts w:eastAsia="Times New Roman"/>
          <w:b/>
          <w:sz w:val="20"/>
          <w:szCs w:val="20"/>
          <w:lang w:eastAsia="en-GB"/>
        </w:rPr>
      </w:pPr>
    </w:p>
    <w:p w:rsidRPr="004B6747" w:rsidR="00B818D2" w:rsidP="00B818D2" w:rsidRDefault="00B818D2" w14:paraId="31748373" w14:textId="77777777">
      <w:pPr>
        <w:spacing w:before="0" w:line="240" w:lineRule="auto"/>
        <w:rPr>
          <w:rFonts w:eastAsia="Times New Roman"/>
          <w:b/>
          <w:sz w:val="20"/>
          <w:szCs w:val="20"/>
          <w:lang w:eastAsia="en-GB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4B6747" w:rsidR="00B818D2" w:rsidTr="45CA50F2" w14:paraId="3174837A" w14:textId="77777777">
        <w:tc>
          <w:tcPr>
            <w:tcW w:w="1555" w:type="dxa"/>
            <w:shd w:val="clear" w:color="auto" w:fill="E6E6E6"/>
            <w:tcMar/>
          </w:tcPr>
          <w:p w:rsidRPr="004B6747" w:rsidR="00B818D2" w:rsidP="001262D4" w:rsidRDefault="00B818D2" w14:paraId="31748374" w14:textId="6D9DD214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Thursday </w:t>
            </w:r>
            <w:r w:rsidRPr="004B6747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>29</w:t>
            </w:r>
            <w:r w:rsidRPr="004B6747" w:rsidR="001262D4">
              <w:rPr>
                <w:rFonts w:eastAsia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4B6747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September 2022</w:t>
            </w:r>
          </w:p>
        </w:tc>
        <w:tc>
          <w:tcPr>
            <w:tcW w:w="3118" w:type="dxa"/>
            <w:shd w:val="clear" w:color="auto" w:fill="E6E6E6"/>
            <w:tcMar/>
          </w:tcPr>
          <w:p w:rsidRPr="004B6747" w:rsidR="00B818D2" w:rsidP="00B818D2" w:rsidRDefault="00B818D2" w14:paraId="31748375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4B6747" w:rsidR="00B818D2" w:rsidP="00B818D2" w:rsidRDefault="00B818D2" w14:paraId="31748376" w14:textId="77777777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4B6747" w:rsidR="00B818D2" w:rsidP="00B818D2" w:rsidRDefault="00B818D2" w14:paraId="31748377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b/>
                <w:sz w:val="20"/>
                <w:szCs w:val="20"/>
                <w:lang w:eastAsia="en-GB"/>
              </w:rPr>
              <w:t>Room</w:t>
            </w:r>
          </w:p>
          <w:p w:rsidRPr="004B6747" w:rsidR="00B818D2" w:rsidP="00B818D2" w:rsidRDefault="00B818D2" w14:paraId="31748378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4B6747" w:rsidR="00B818D2" w:rsidP="00B818D2" w:rsidRDefault="00B818D2" w14:paraId="31748379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b/>
                <w:sz w:val="20"/>
                <w:szCs w:val="20"/>
                <w:lang w:eastAsia="en-GB"/>
              </w:rPr>
              <w:t>Staff</w:t>
            </w:r>
          </w:p>
        </w:tc>
      </w:tr>
      <w:tr w:rsidRPr="004B6747" w:rsidR="004B6747" w:rsidTr="45CA50F2" w14:paraId="31748384" w14:textId="77777777">
        <w:tc>
          <w:tcPr>
            <w:tcW w:w="1555" w:type="dxa"/>
            <w:shd w:val="clear" w:color="auto" w:fill="auto"/>
            <w:tcMar/>
          </w:tcPr>
          <w:p w:rsidRPr="004B6747" w:rsidR="004B6747" w:rsidP="004B6747" w:rsidRDefault="004B6747" w14:paraId="31748380" w14:textId="642F2E5F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sz w:val="20"/>
                <w:szCs w:val="20"/>
                <w:lang w:eastAsia="en-GB"/>
              </w:rPr>
              <w:t>10:00 – 11:00</w:t>
            </w:r>
          </w:p>
        </w:tc>
        <w:tc>
          <w:tcPr>
            <w:tcW w:w="3118" w:type="dxa"/>
            <w:shd w:val="clear" w:color="auto" w:fill="FFFFFF" w:themeFill="background1"/>
            <w:tcMar/>
          </w:tcPr>
          <w:p w:rsidRPr="004B6747" w:rsidR="004B6747" w:rsidP="004B6747" w:rsidRDefault="004B6747" w14:paraId="31748381" w14:textId="292AF425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Basic Academic Skills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4B6747" w:rsidR="004B6747" w:rsidP="004B6747" w:rsidRDefault="004B6747" w14:paraId="31748382" w14:textId="6FE4F041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color w:val="000000"/>
                <w:sz w:val="20"/>
                <w:szCs w:val="20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4B6747" w:rsidR="004B6747" w:rsidP="004B6747" w:rsidRDefault="004B6747" w14:paraId="31748383" w14:textId="3CE1DA69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 xml:space="preserve">Vita and </w:t>
            </w:r>
            <w:proofErr w:type="spellStart"/>
            <w:r w:rsidRPr="004B6747">
              <w:rPr>
                <w:rFonts w:eastAsia="Times New Roman"/>
                <w:sz w:val="20"/>
                <w:szCs w:val="20"/>
              </w:rPr>
              <w:t>Aulona</w:t>
            </w:r>
            <w:proofErr w:type="spellEnd"/>
          </w:p>
        </w:tc>
      </w:tr>
      <w:tr w:rsidRPr="004B6747" w:rsidR="004B6747" w:rsidTr="45CA50F2" w14:paraId="31748389" w14:textId="77777777">
        <w:tc>
          <w:tcPr>
            <w:tcW w:w="1555" w:type="dxa"/>
            <w:shd w:val="clear" w:color="auto" w:fill="auto"/>
            <w:tcMar/>
          </w:tcPr>
          <w:p w:rsidRPr="004B6747" w:rsidR="004B6747" w:rsidP="004B6747" w:rsidRDefault="004B6747" w14:paraId="31748385" w14:textId="0112DCD7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sz w:val="20"/>
                <w:szCs w:val="20"/>
                <w:lang w:eastAsia="en-GB"/>
              </w:rPr>
              <w:t>14:00 – 15:00</w:t>
            </w:r>
          </w:p>
        </w:tc>
        <w:tc>
          <w:tcPr>
            <w:tcW w:w="3118" w:type="dxa"/>
            <w:shd w:val="clear" w:color="auto" w:fill="FFFFFF" w:themeFill="background1"/>
            <w:tcMar/>
          </w:tcPr>
          <w:p w:rsidRPr="004B6747" w:rsidR="004B6747" w:rsidP="004B6747" w:rsidRDefault="004B6747" w14:paraId="31748386" w14:textId="47FB39C4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sz w:val="20"/>
                <w:szCs w:val="20"/>
              </w:rPr>
              <w:t xml:space="preserve">Good Academic Practice - Plagiarism 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4B6747" w:rsidR="004B6747" w:rsidP="004B6747" w:rsidRDefault="004B6747" w14:paraId="31748387" w14:textId="627D714A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color w:val="000000"/>
                <w:sz w:val="20"/>
                <w:szCs w:val="20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4B6747" w:rsidR="004B6747" w:rsidP="004B6747" w:rsidRDefault="004B6747" w14:paraId="31748388" w14:textId="0170042B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Dion</w:t>
            </w:r>
          </w:p>
        </w:tc>
      </w:tr>
      <w:tr w:rsidR="45CA50F2" w:rsidTr="45CA50F2" w14:paraId="3D4337C4">
        <w:tc>
          <w:tcPr>
            <w:tcW w:w="1555" w:type="dxa"/>
            <w:shd w:val="clear" w:color="auto" w:fill="auto"/>
            <w:tcMar/>
          </w:tcPr>
          <w:p w:rsidR="3077A04F" w:rsidP="45CA50F2" w:rsidRDefault="3077A04F" w14:paraId="7184A572" w14:textId="7CB33228">
            <w:pPr>
              <w:pStyle w:val="Normal"/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45CA50F2" w:rsidR="3077A04F">
              <w:rPr>
                <w:rFonts w:eastAsia="Times New Roman"/>
                <w:sz w:val="20"/>
                <w:szCs w:val="20"/>
                <w:lang w:eastAsia="en-GB"/>
              </w:rPr>
              <w:t>16:00 – 17:00</w:t>
            </w:r>
          </w:p>
        </w:tc>
        <w:tc>
          <w:tcPr>
            <w:tcW w:w="3118" w:type="dxa"/>
            <w:shd w:val="clear" w:color="auto" w:fill="FFFFFF" w:themeFill="background1"/>
            <w:tcMar/>
          </w:tcPr>
          <w:p w:rsidR="3077A04F" w:rsidP="45CA50F2" w:rsidRDefault="3077A04F" w14:paraId="21296E96" w14:textId="1121EAC8">
            <w:pPr>
              <w:pStyle w:val="Normal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45CA50F2" w:rsidR="3077A04F">
              <w:rPr>
                <w:rFonts w:eastAsia="Times New Roman"/>
                <w:sz w:val="20"/>
                <w:szCs w:val="20"/>
              </w:rPr>
              <w:t>SES Q&amp;A (optional)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="3077A04F" w:rsidP="45CA50F2" w:rsidRDefault="3077A04F" w14:paraId="22BCE09B" w14:textId="1AFCC9BC">
            <w:pPr>
              <w:pStyle w:val="Normal"/>
              <w:spacing w:line="240" w:lineRule="auto"/>
              <w:rPr>
                <w:rFonts w:eastAsia="Times New Roman"/>
                <w:color w:val="000000" w:themeColor="text1" w:themeTint="FF" w:themeShade="FF"/>
                <w:sz w:val="20"/>
                <w:szCs w:val="20"/>
              </w:rPr>
            </w:pPr>
            <w:r w:rsidRPr="45CA50F2" w:rsidR="3077A04F">
              <w:rPr>
                <w:rFonts w:eastAsia="Times New Roman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="3077A04F" w:rsidP="45CA50F2" w:rsidRDefault="3077A04F" w14:paraId="75513F9C" w14:textId="23988530">
            <w:pPr>
              <w:pStyle w:val="Normal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45CA50F2" w:rsidR="3077A04F">
              <w:rPr>
                <w:rFonts w:eastAsia="Times New Roman"/>
                <w:sz w:val="20"/>
                <w:szCs w:val="20"/>
              </w:rPr>
              <w:t>SES staff</w:t>
            </w:r>
          </w:p>
        </w:tc>
      </w:tr>
    </w:tbl>
    <w:p w:rsidRPr="004B6747" w:rsidR="00B818D2" w:rsidP="00B818D2" w:rsidRDefault="00B818D2" w14:paraId="3174838A" w14:textId="77777777">
      <w:pPr>
        <w:spacing w:before="0" w:line="240" w:lineRule="auto"/>
        <w:rPr>
          <w:rFonts w:eastAsia="Times New Roman"/>
          <w:b/>
          <w:sz w:val="20"/>
          <w:szCs w:val="20"/>
          <w:lang w:eastAsia="en-GB"/>
        </w:rPr>
      </w:pPr>
    </w:p>
    <w:p w:rsidRPr="004B6747" w:rsidR="00B818D2" w:rsidP="00B818D2" w:rsidRDefault="00B818D2" w14:paraId="3174838B" w14:textId="77777777">
      <w:pPr>
        <w:spacing w:before="0" w:line="240" w:lineRule="auto"/>
        <w:rPr>
          <w:rFonts w:eastAsia="Times New Roman"/>
          <w:b/>
          <w:sz w:val="20"/>
          <w:szCs w:val="20"/>
          <w:lang w:eastAsia="en-GB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4B6747" w:rsidR="00B818D2" w:rsidTr="5356819B" w14:paraId="31748392" w14:textId="77777777">
        <w:tc>
          <w:tcPr>
            <w:tcW w:w="1555" w:type="dxa"/>
            <w:shd w:val="clear" w:color="auto" w:fill="E6E6E6"/>
            <w:tcMar/>
          </w:tcPr>
          <w:p w:rsidRPr="004B6747" w:rsidR="00B818D2" w:rsidP="001262D4" w:rsidRDefault="00B818D2" w14:paraId="3174838C" w14:textId="0557CA05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b/>
                <w:sz w:val="20"/>
                <w:szCs w:val="20"/>
                <w:lang w:eastAsia="en-GB"/>
              </w:rPr>
              <w:t>Friday</w:t>
            </w:r>
            <w:r w:rsidRPr="004B6747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30</w:t>
            </w:r>
            <w:r w:rsidRPr="004B6747" w:rsidR="001262D4">
              <w:rPr>
                <w:rFonts w:eastAsia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4B6747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 September 2022</w:t>
            </w:r>
          </w:p>
        </w:tc>
        <w:tc>
          <w:tcPr>
            <w:tcW w:w="3118" w:type="dxa"/>
            <w:shd w:val="clear" w:color="auto" w:fill="E6E6E6"/>
            <w:tcMar/>
          </w:tcPr>
          <w:p w:rsidRPr="004B6747" w:rsidR="00B818D2" w:rsidP="00B818D2" w:rsidRDefault="00B818D2" w14:paraId="3174838D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6747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4B6747" w:rsidR="00B818D2" w:rsidP="00B818D2" w:rsidRDefault="00B818D2" w14:paraId="3174838E" w14:textId="77777777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4B6747" w:rsidR="00B818D2" w:rsidP="00B818D2" w:rsidRDefault="00B818D2" w14:paraId="3174838F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b/>
                <w:sz w:val="20"/>
                <w:szCs w:val="20"/>
                <w:lang w:eastAsia="en-GB"/>
              </w:rPr>
              <w:t>Room</w:t>
            </w:r>
          </w:p>
          <w:p w:rsidRPr="004B6747" w:rsidR="00B818D2" w:rsidP="00B818D2" w:rsidRDefault="00B818D2" w14:paraId="31748390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4B6747" w:rsidR="00B818D2" w:rsidP="00B818D2" w:rsidRDefault="00B818D2" w14:paraId="31748391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b/>
                <w:sz w:val="20"/>
                <w:szCs w:val="20"/>
                <w:lang w:eastAsia="en-GB"/>
              </w:rPr>
              <w:t>Staff</w:t>
            </w:r>
          </w:p>
        </w:tc>
      </w:tr>
      <w:tr w:rsidRPr="004B6747" w:rsidR="004B6747" w:rsidTr="5356819B" w14:paraId="31748398" w14:textId="77777777">
        <w:tc>
          <w:tcPr>
            <w:tcW w:w="1555" w:type="dxa"/>
            <w:tcBorders>
              <w:top w:val="single" w:color="auto" w:sz="4" w:space="0"/>
            </w:tcBorders>
            <w:shd w:val="clear" w:color="auto" w:fill="auto"/>
            <w:tcMar/>
          </w:tcPr>
          <w:p w:rsidRPr="004B6747" w:rsidR="004B6747" w:rsidP="004B6747" w:rsidRDefault="004B6747" w14:paraId="31748393" w14:textId="44B67A8B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5356819B" w:rsidR="004B6747">
              <w:rPr>
                <w:rFonts w:eastAsia="Times New Roman"/>
                <w:sz w:val="20"/>
                <w:szCs w:val="20"/>
              </w:rPr>
              <w:t>9:30 – 1</w:t>
            </w:r>
            <w:r w:rsidRPr="5356819B" w:rsidR="48D7FF97">
              <w:rPr>
                <w:rFonts w:eastAsia="Times New Roman"/>
                <w:sz w:val="20"/>
                <w:szCs w:val="20"/>
              </w:rPr>
              <w:t>1</w:t>
            </w:r>
            <w:r w:rsidRPr="5356819B" w:rsidR="004B6747">
              <w:rPr>
                <w:rFonts w:eastAsia="Times New Roman"/>
                <w:sz w:val="20"/>
                <w:szCs w:val="20"/>
              </w:rPr>
              <w:t>:30</w:t>
            </w:r>
          </w:p>
        </w:tc>
        <w:tc>
          <w:tcPr>
            <w:tcW w:w="3118" w:type="dxa"/>
            <w:shd w:val="clear" w:color="auto" w:fill="auto"/>
            <w:tcMar/>
          </w:tcPr>
          <w:p w:rsidRPr="004B6747" w:rsidR="004B6747" w:rsidP="004B6747" w:rsidRDefault="004B6747" w14:paraId="31748394" w14:textId="30958601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Principles of Marketing II</w:t>
            </w:r>
          </w:p>
        </w:tc>
        <w:tc>
          <w:tcPr>
            <w:tcW w:w="2977" w:type="dxa"/>
            <w:shd w:val="clear" w:color="auto" w:fill="auto"/>
            <w:tcMar/>
          </w:tcPr>
          <w:p w:rsidRPr="004B6747" w:rsidR="004B6747" w:rsidP="004B6747" w:rsidRDefault="004B6747" w14:paraId="31748396" w14:textId="7342A429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Zoom</w:t>
            </w:r>
          </w:p>
        </w:tc>
        <w:tc>
          <w:tcPr>
            <w:tcW w:w="2977" w:type="dxa"/>
            <w:tcMar/>
          </w:tcPr>
          <w:p w:rsidRPr="004B6747" w:rsidR="004B6747" w:rsidP="004B6747" w:rsidRDefault="004B6747" w14:paraId="31748397" w14:textId="5EA0A3E4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TBC - PGR</w:t>
            </w:r>
          </w:p>
        </w:tc>
      </w:tr>
      <w:tr w:rsidRPr="004B6747" w:rsidR="004B6747" w:rsidTr="5356819B" w14:paraId="3174839E" w14:textId="77777777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6747" w:rsidR="004B6747" w:rsidP="004B6747" w:rsidRDefault="004B6747" w14:paraId="31748399" w14:textId="10C699FA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B6747">
              <w:rPr>
                <w:rFonts w:eastAsia="Times New Roman"/>
                <w:sz w:val="20"/>
                <w:szCs w:val="20"/>
                <w:lang w:eastAsia="en-GB"/>
              </w:rPr>
              <w:t>13:00 – 17:00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6747" w:rsidR="004B6747" w:rsidP="004B6747" w:rsidRDefault="004B6747" w14:paraId="3174839A" w14:textId="5BE25A4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  <w:lang w:eastAsia="en-GB"/>
              </w:rPr>
              <w:t>Meetings with Personal Tutors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6747" w:rsidR="004B6747" w:rsidP="0F418206" w:rsidRDefault="00390241" w14:paraId="70A58093" w14:textId="004685FB">
            <w:pPr>
              <w:spacing w:before="0" w:beforeAutospacing="off" w:after="0" w:afterAutospacing="off" w:line="240" w:lineRule="auto"/>
              <w:ind w:left="0" w:right="0"/>
              <w:jc w:val="left"/>
            </w:pPr>
            <w:r w:rsidRPr="0F418206" w:rsidR="1D7DEF8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>Maurice Keyworth 1.03; 1.04; 1.05; 1.06; 1.09; 1.31</w:t>
            </w:r>
          </w:p>
          <w:p w:rsidRPr="004B6747" w:rsidR="004B6747" w:rsidP="0F418206" w:rsidRDefault="00390241" w14:paraId="3174839C" w14:textId="00A64827">
            <w:pPr>
              <w:pStyle w:val="Normal"/>
              <w:spacing w:before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6747" w:rsidR="004B6747" w:rsidP="004B6747" w:rsidRDefault="004B6747" w14:paraId="3174839D" w14:textId="524FDA99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4B6747">
              <w:rPr>
                <w:rFonts w:eastAsia="Times New Roman"/>
                <w:sz w:val="20"/>
                <w:szCs w:val="20"/>
              </w:rPr>
              <w:t>Personal Tutors</w:t>
            </w:r>
          </w:p>
        </w:tc>
      </w:tr>
      <w:tr w:rsidRPr="004B6747" w:rsidR="004B6747" w:rsidTr="5356819B" w14:paraId="3174840A" w14:textId="77777777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6747" w:rsidR="004B6747" w:rsidP="004B6747" w:rsidRDefault="004B6747" w14:paraId="317483C3" w14:textId="77777777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6747" w:rsidR="004B6747" w:rsidP="004B6747" w:rsidRDefault="004B6747" w14:paraId="317483E6" w14:textId="30028FC7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6747" w:rsidR="004B6747" w:rsidP="004B6747" w:rsidRDefault="004B6747" w14:paraId="31748408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6747" w:rsidR="004B6747" w:rsidP="004B6747" w:rsidRDefault="004B6747" w14:paraId="31748409" w14:textId="72152392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Pr="004B6747" w:rsidR="00B818D2" w:rsidP="00B818D2" w:rsidRDefault="00B818D2" w14:paraId="3174840B" w14:textId="77777777"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B6747" w:rsidR="00B818D2" w:rsidP="00B818D2" w:rsidRDefault="00B818D2" w14:paraId="3174840E" w14:textId="77777777">
      <w:pPr>
        <w:spacing w:before="0" w:line="240" w:lineRule="auto"/>
        <w:rPr>
          <w:rFonts w:ascii="Calibri" w:hAnsi="Calibri" w:eastAsia="Calibri" w:cs="Times New Roman"/>
          <w:sz w:val="20"/>
          <w:szCs w:val="20"/>
        </w:rPr>
      </w:pPr>
    </w:p>
    <w:p w:rsidRPr="004B6747" w:rsidR="005B0D14" w:rsidP="002A237B" w:rsidRDefault="005B0D14" w14:paraId="31748416" w14:textId="77777777">
      <w:pPr>
        <w:rPr>
          <w:sz w:val="20"/>
          <w:szCs w:val="20"/>
        </w:rPr>
      </w:pPr>
    </w:p>
    <w:sectPr w:rsidRPr="004B6747" w:rsidR="005B0D14" w:rsidSect="00FC19EF">
      <w:headerReference w:type="first" r:id="rId10"/>
      <w:pgSz w:w="11906" w:h="16838" w:orient="portrait" w:code="9"/>
      <w:pgMar w:top="1701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69C9" w:rsidRDefault="00441F69" w14:paraId="3174841B" w14:textId="77777777">
      <w:pPr>
        <w:spacing w:before="0" w:line="240" w:lineRule="auto"/>
      </w:pPr>
      <w:r>
        <w:separator/>
      </w:r>
    </w:p>
  </w:endnote>
  <w:endnote w:type="continuationSeparator" w:id="0">
    <w:p w:rsidR="00A869C9" w:rsidRDefault="00441F69" w14:paraId="3174841C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69C9" w:rsidRDefault="00441F69" w14:paraId="31748419" w14:textId="77777777">
      <w:pPr>
        <w:spacing w:before="0" w:line="240" w:lineRule="auto"/>
      </w:pPr>
      <w:r>
        <w:separator/>
      </w:r>
    </w:p>
  </w:footnote>
  <w:footnote w:type="continuationSeparator" w:id="0">
    <w:p w:rsidR="00A869C9" w:rsidRDefault="00441F69" w14:paraId="3174841A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="006D2E5A" w:rsidP="006D2E5A" w:rsidRDefault="00B818D2" w14:paraId="3174841D" w14:textId="77777777">
    <w:pPr>
      <w:pStyle w:val="LEU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74841E" wp14:editId="3174841F">
              <wp:simplePos x="0" y="0"/>
              <wp:positionH relativeFrom="page">
                <wp:posOffset>4888865</wp:posOffset>
              </wp:positionH>
              <wp:positionV relativeFrom="page">
                <wp:posOffset>1548130</wp:posOffset>
              </wp:positionV>
              <wp:extent cx="2386330" cy="847725"/>
              <wp:effectExtent l="2540" t="0" r="190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E5A" w:rsidP="006D2E5A" w:rsidRDefault="00B818D2" w14:paraId="31748425" w14:textId="77777777">
                          <w:pPr>
                            <w:pStyle w:val="LEUNormal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1748426" wp14:editId="31748427">
                                <wp:extent cx="2390775" cy="847725"/>
                                <wp:effectExtent l="0" t="0" r="9525" b="9525"/>
                                <wp:docPr id="3" name="Picture 3" descr="LeedsUni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eedsUni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07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74841E">
              <v:stroke joinstyle="miter"/>
              <v:path gradientshapeok="t" o:connecttype="rect"/>
            </v:shapetype>
            <v:shape id="Text Box 4" style="position:absolute;margin-left:384.95pt;margin-top:121.9pt;width:187.9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OA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">
              <v:textbox inset="0,0,0,0">
                <w:txbxContent>
                  <w:p w:rsidR="006D2E5A" w:rsidP="006D2E5A" w:rsidRDefault="00B818D2" w14:paraId="31748425" w14:textId="77777777">
                    <w:pPr>
                      <w:pStyle w:val="LEUNormal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1748426" wp14:editId="31748427">
                          <wp:extent cx="2390775" cy="847725"/>
                          <wp:effectExtent l="0" t="0" r="9525" b="9525"/>
                          <wp:docPr id="3" name="Picture 3" descr="LeedsUni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eedsUni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9077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1748420" wp14:editId="31748421">
              <wp:simplePos x="0" y="0"/>
              <wp:positionH relativeFrom="page">
                <wp:posOffset>165735</wp:posOffset>
              </wp:positionH>
              <wp:positionV relativeFrom="page">
                <wp:posOffset>2508250</wp:posOffset>
              </wp:positionV>
              <wp:extent cx="7200265" cy="0"/>
              <wp:effectExtent l="13335" t="12700" r="6350" b="63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from="13.05pt,197.5pt" to="580pt,197.5pt" w14:anchorId="3A0832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K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fAJup1PJxjR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D2"/>
    <w:rsid w:val="00000A51"/>
    <w:rsid w:val="00097A39"/>
    <w:rsid w:val="000A395C"/>
    <w:rsid w:val="00112F64"/>
    <w:rsid w:val="001262D4"/>
    <w:rsid w:val="0013267D"/>
    <w:rsid w:val="00180F58"/>
    <w:rsid w:val="001951A7"/>
    <w:rsid w:val="001C2F45"/>
    <w:rsid w:val="00229E4B"/>
    <w:rsid w:val="0024710D"/>
    <w:rsid w:val="00273123"/>
    <w:rsid w:val="002A237B"/>
    <w:rsid w:val="002F53FA"/>
    <w:rsid w:val="00330467"/>
    <w:rsid w:val="003400F1"/>
    <w:rsid w:val="00390241"/>
    <w:rsid w:val="00416AA0"/>
    <w:rsid w:val="00441F69"/>
    <w:rsid w:val="0049011F"/>
    <w:rsid w:val="004B6747"/>
    <w:rsid w:val="00561187"/>
    <w:rsid w:val="0056264E"/>
    <w:rsid w:val="005A7DD0"/>
    <w:rsid w:val="005B0D14"/>
    <w:rsid w:val="005C161B"/>
    <w:rsid w:val="005E4146"/>
    <w:rsid w:val="00633826"/>
    <w:rsid w:val="006422C8"/>
    <w:rsid w:val="00671ED9"/>
    <w:rsid w:val="006F163E"/>
    <w:rsid w:val="007071FF"/>
    <w:rsid w:val="007D27BD"/>
    <w:rsid w:val="0080785C"/>
    <w:rsid w:val="00816E9D"/>
    <w:rsid w:val="00873D7B"/>
    <w:rsid w:val="00880119"/>
    <w:rsid w:val="00890E90"/>
    <w:rsid w:val="00906F42"/>
    <w:rsid w:val="0091059B"/>
    <w:rsid w:val="00930117"/>
    <w:rsid w:val="00A36CF5"/>
    <w:rsid w:val="00A80C89"/>
    <w:rsid w:val="00A869C9"/>
    <w:rsid w:val="00AD1B4C"/>
    <w:rsid w:val="00AD3173"/>
    <w:rsid w:val="00AE4899"/>
    <w:rsid w:val="00B23E4E"/>
    <w:rsid w:val="00B3772F"/>
    <w:rsid w:val="00B73992"/>
    <w:rsid w:val="00B7564E"/>
    <w:rsid w:val="00B818D2"/>
    <w:rsid w:val="00BF7C01"/>
    <w:rsid w:val="00C43089"/>
    <w:rsid w:val="00CA19CD"/>
    <w:rsid w:val="00CC6F8F"/>
    <w:rsid w:val="00D00D33"/>
    <w:rsid w:val="00D21806"/>
    <w:rsid w:val="00DB07A5"/>
    <w:rsid w:val="00E057DF"/>
    <w:rsid w:val="00E209F2"/>
    <w:rsid w:val="00EB4B11"/>
    <w:rsid w:val="00EB66B1"/>
    <w:rsid w:val="00EC3296"/>
    <w:rsid w:val="00F07D44"/>
    <w:rsid w:val="00F367F1"/>
    <w:rsid w:val="00F419B2"/>
    <w:rsid w:val="046F15B9"/>
    <w:rsid w:val="0F418206"/>
    <w:rsid w:val="121CED61"/>
    <w:rsid w:val="1B76B95C"/>
    <w:rsid w:val="1D7DEF88"/>
    <w:rsid w:val="238DDF76"/>
    <w:rsid w:val="2756A39B"/>
    <w:rsid w:val="27F7E397"/>
    <w:rsid w:val="3077A04F"/>
    <w:rsid w:val="318E6394"/>
    <w:rsid w:val="365A0491"/>
    <w:rsid w:val="43A40A8F"/>
    <w:rsid w:val="452D608A"/>
    <w:rsid w:val="45CA50F2"/>
    <w:rsid w:val="45ED2E21"/>
    <w:rsid w:val="47565696"/>
    <w:rsid w:val="48D7FF97"/>
    <w:rsid w:val="4996F5BD"/>
    <w:rsid w:val="4FD96C90"/>
    <w:rsid w:val="5356819B"/>
    <w:rsid w:val="54DE254A"/>
    <w:rsid w:val="56A9F512"/>
    <w:rsid w:val="60C40BF8"/>
    <w:rsid w:val="6D4CD135"/>
    <w:rsid w:val="6F4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82BB"/>
  <w15:chartTrackingRefBased/>
  <w15:docId w15:val="{D3AB143A-3396-4BEE-B7C9-4A31E585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62D4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heading" w:customStyle="1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styleId="SubheadingChar" w:customStyle="1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color="auto" w:sz="8" w:space="4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styleId="SubtitleChar" w:customStyle="1">
    <w:name w:val="Subtitle Char"/>
    <w:basedOn w:val="DefaultParagraphFont"/>
    <w:link w:val="Subtitle"/>
    <w:uiPriority w:val="11"/>
    <w:rsid w:val="00EB66B1"/>
    <w:rPr>
      <w:rFonts w:ascii="Arial" w:hAnsi="Arial" w:cs="Arial" w:eastAsiaTheme="majorEastAsia"/>
      <w:iCs/>
      <w:spacing w:val="15"/>
      <w:sz w:val="28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B66B1"/>
    <w:rPr>
      <w:rFonts w:ascii="Arial" w:hAnsi="Arial" w:cs="Arial" w:eastAsiaTheme="majorEastAsia"/>
      <w:b/>
      <w:bCs/>
      <w:sz w:val="36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EB66B1"/>
    <w:rPr>
      <w:rFonts w:ascii="Arial" w:hAnsi="Arial" w:cs="Arial" w:eastAsiaTheme="majorEastAsia"/>
      <w:b/>
      <w:bCs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B66B1"/>
    <w:rPr>
      <w:rFonts w:ascii="Arial" w:hAnsi="Arial" w:cs="Arial" w:eastAsiaTheme="majorEastAsia"/>
      <w:b/>
      <w:bCs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EB66B1"/>
    <w:rPr>
      <w:rFonts w:ascii="Arial" w:hAnsi="Arial" w:cs="Arial" w:eastAsiaTheme="majorEastAsia"/>
      <w:b/>
      <w:bCs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273123"/>
    <w:rPr>
      <w:rFonts w:ascii="Arial" w:hAnsi="Arial" w:cs="Arial" w:eastAsiaTheme="majorEastAsia"/>
      <w:b/>
      <w:sz w:val="24"/>
    </w:rPr>
  </w:style>
  <w:style w:type="character" w:styleId="Heading6Char" w:customStyle="1">
    <w:name w:val="Heading 6 Char"/>
    <w:basedOn w:val="DefaultParagraphFont"/>
    <w:link w:val="Heading6"/>
    <w:uiPriority w:val="9"/>
    <w:rsid w:val="006F163E"/>
    <w:rPr>
      <w:rFonts w:ascii="Arial" w:hAnsi="Arial" w:cs="Arial" w:eastAsiaTheme="majorEastAsia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styleId="QuoteChar" w:customStyle="1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styleId="QuoteChar1" w:customStyle="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styleId="Heading7Char" w:customStyle="1">
    <w:name w:val="Heading 7 Char"/>
    <w:basedOn w:val="DefaultParagraphFont"/>
    <w:link w:val="Heading7"/>
    <w:uiPriority w:val="9"/>
    <w:rsid w:val="006F163E"/>
    <w:rPr>
      <w:rFonts w:ascii="Arial" w:hAnsi="Arial" w:eastAsiaTheme="majorEastAsia" w:cstheme="majorBidi"/>
      <w:b/>
      <w:i/>
      <w:iCs/>
      <w:sz w:val="24"/>
    </w:rPr>
  </w:style>
  <w:style w:type="character" w:styleId="Heading8Char" w:customStyle="1">
    <w:name w:val="Heading 8 Char"/>
    <w:basedOn w:val="DefaultParagraphFont"/>
    <w:link w:val="Heading8"/>
    <w:uiPriority w:val="9"/>
    <w:rsid w:val="006F163E"/>
    <w:rPr>
      <w:rFonts w:ascii="Arial" w:hAnsi="Arial" w:eastAsiaTheme="majorEastAsia" w:cstheme="majorBidi"/>
      <w:sz w:val="24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6F163E"/>
    <w:rPr>
      <w:rFonts w:ascii="Arial" w:hAnsi="Arial" w:eastAsiaTheme="majorEastAsia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color="auto" w:sz="2" w:space="10" w:shadow="1"/>
        <w:left w:val="single" w:color="auto" w:sz="2" w:space="10" w:shadow="1"/>
        <w:bottom w:val="single" w:color="auto" w:sz="2" w:space="10" w:shadow="1"/>
        <w:right w:val="single" w:color="auto" w:sz="2" w:space="10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EUNormal" w:customStyle="1">
    <w:name w:val="LEU_Normal"/>
    <w:rsid w:val="00B818D2"/>
    <w:pPr>
      <w:spacing w:after="0" w:line="240" w:lineRule="auto"/>
    </w:pPr>
    <w:rPr>
      <w:rFonts w:eastAsia="Times New Roman" w:cs="Times New Roman"/>
    </w:rPr>
  </w:style>
  <w:style w:type="paragraph" w:styleId="LEUHeader" w:customStyle="1">
    <w:name w:val="LEU_Header"/>
    <w:basedOn w:val="LEUNormal"/>
    <w:rsid w:val="00B818D2"/>
    <w:pPr>
      <w:spacing w:after="4160" w:line="240" w:lineRule="exact"/>
    </w:pPr>
  </w:style>
  <w:style w:type="paragraph" w:styleId="LEUFPSchool" w:customStyle="1">
    <w:name w:val="LEU_FP_School"/>
    <w:next w:val="Normal"/>
    <w:rsid w:val="00B818D2"/>
    <w:pPr>
      <w:spacing w:after="0" w:line="400" w:lineRule="exact"/>
    </w:pPr>
    <w:rPr>
      <w:rFonts w:eastAsia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C567A2D451840A1A3172B79D13EA9" ma:contentTypeVersion="14" ma:contentTypeDescription="Create a new document." ma:contentTypeScope="" ma:versionID="d03e03a68bf556b716d96f794098a266">
  <xsd:schema xmlns:xsd="http://www.w3.org/2001/XMLSchema" xmlns:xs="http://www.w3.org/2001/XMLSchema" xmlns:p="http://schemas.microsoft.com/office/2006/metadata/properties" xmlns:ns3="1366faf1-a34f-495a-a47c-445217ffe5b3" xmlns:ns4="e3060dd4-3e4f-4fe5-b88f-a928187c0acd" targetNamespace="http://schemas.microsoft.com/office/2006/metadata/properties" ma:root="true" ma:fieldsID="d3c2064ca3fa8c718d3ad3382b3a5958" ns3:_="" ns4:_="">
    <xsd:import namespace="1366faf1-a34f-495a-a47c-445217ffe5b3"/>
    <xsd:import namespace="e3060dd4-3e4f-4fe5-b88f-a928187c0a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faf1-a34f-495a-a47c-445217ffe5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60dd4-3e4f-4fe5-b88f-a928187c0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95E65-C01D-4207-8A2F-25DD4A819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6faf1-a34f-495a-a47c-445217ffe5b3"/>
    <ds:schemaRef ds:uri="e3060dd4-3e4f-4fe5-b88f-a928187c0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EA726-9CA5-4CEB-92B0-21E4685A4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58E0C-A730-4963-93EA-F7B78DBEA186}">
  <ds:schemaRefs>
    <ds:schemaRef ds:uri="http://purl.org/dc/elements/1.1/"/>
    <ds:schemaRef ds:uri="http://schemas.microsoft.com/office/2006/metadata/properties"/>
    <ds:schemaRef ds:uri="e3060dd4-3e4f-4fe5-b88f-a928187c0a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366faf1-a34f-495a-a47c-445217ffe5b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Summers</dc:creator>
  <keywords/>
  <dc:description/>
  <lastModifiedBy>Tom Woodruff</lastModifiedBy>
  <revision>6</revision>
  <dcterms:created xsi:type="dcterms:W3CDTF">2022-08-31T12:17:00.0000000Z</dcterms:created>
  <dcterms:modified xsi:type="dcterms:W3CDTF">2022-09-22T22:55:44.3806482Z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0x010100DB4C567A2D451840A1A3172B79D13EA9</vt:lpwstr>
  </property>
</Properties>
</file>