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B818D2" w:rsidR="00B818D2" w:rsidP="00B818D2" w:rsidRDefault="00B818D2" w14:paraId="317482BB" w14:textId="77777777">
      <w:pPr>
        <w:spacing w:before="0" w:line="20" w:lineRule="exact"/>
        <w:rPr>
          <w:rFonts w:eastAsia="Times New Roman"/>
          <w:noProof/>
          <w:color w:val="FFFFFF"/>
          <w:sz w:val="2"/>
          <w:szCs w:val="2"/>
          <w:lang w:eastAsia="en-GB"/>
        </w:rPr>
      </w:pPr>
      <w:r w:rsidRPr="00B818D2">
        <w:rPr>
          <w:rFonts w:eastAsia="Times New Roman"/>
          <w:noProof/>
          <w:color w:val="FFFFFF"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1748417" wp14:editId="31748418">
                <wp:simplePos x="0" y="0"/>
                <wp:positionH relativeFrom="page">
                  <wp:posOffset>367665</wp:posOffset>
                </wp:positionH>
                <wp:positionV relativeFrom="page">
                  <wp:posOffset>1449070</wp:posOffset>
                </wp:positionV>
                <wp:extent cx="3413760" cy="868680"/>
                <wp:effectExtent l="0" t="127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91"/>
                            </w:tblGrid>
                            <w:tr w:rsidR="00B818D2" w:rsidTr="0094174D" w14:paraId="31748423" w14:textId="77777777">
                              <w:trPr>
                                <w:trHeight w:val="1338"/>
                              </w:trPr>
                              <w:tc>
                                <w:tcPr>
                                  <w:tcW w:w="539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B818D2" w:rsidP="005C7F0C" w:rsidRDefault="00B818D2" w14:paraId="31748422" w14:textId="77777777">
                                  <w:pPr>
                                    <w:pStyle w:val="LEUFPSchool"/>
                                  </w:pPr>
                                  <w:r>
                                    <w:t xml:space="preserve">Leeds University  </w:t>
                                  </w:r>
                                  <w:r>
                                    <w:br/>
                                    <w:t>Business School</w:t>
                                  </w:r>
                                </w:p>
                              </w:tc>
                            </w:tr>
                          </w:tbl>
                          <w:p w:rsidR="00B818D2" w:rsidP="00B818D2" w:rsidRDefault="00B818D2" w14:paraId="31748424" w14:textId="777777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748417">
                <v:stroke joinstyle="miter"/>
                <v:path gradientshapeok="t" o:connecttype="rect"/>
              </v:shapetype>
              <v:shape id="Text Box 1" style="position:absolute;margin-left:28.95pt;margin-top:114.1pt;width:268.8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">
                <v:textbox inset="0,0,0,0">
                  <w:txbxContent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91"/>
                      </w:tblGrid>
                      <w:tr w:rsidR="00B818D2" w:rsidTr="0094174D" w14:paraId="31748423" w14:textId="77777777">
                        <w:trPr>
                          <w:trHeight w:val="1338"/>
                        </w:trPr>
                        <w:tc>
                          <w:tcPr>
                            <w:tcW w:w="5399" w:type="dxa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:rsidR="00B818D2" w:rsidP="005C7F0C" w:rsidRDefault="00B818D2" w14:paraId="31748422" w14:textId="77777777">
                            <w:pPr>
                              <w:pStyle w:val="LEUFPSchool"/>
                            </w:pPr>
                            <w:r>
                              <w:t xml:space="preserve">Leeds University  </w:t>
                            </w:r>
                            <w:r>
                              <w:br/>
                              <w:t>Business School</w:t>
                            </w:r>
                          </w:p>
                        </w:tc>
                      </w:tr>
                    </w:tbl>
                    <w:p w:rsidR="00B818D2" w:rsidP="00B818D2" w:rsidRDefault="00B818D2" w14:paraId="31748424" w14:textId="77777777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Pr="00B818D2" w:rsidR="00B818D2" w:rsidP="00B818D2" w:rsidRDefault="001262D4" w14:paraId="317482BC" w14:textId="63D212C9">
      <w:pPr>
        <w:spacing w:before="0" w:line="720" w:lineRule="exact"/>
        <w:rPr>
          <w:rFonts w:eastAsia="Times New Roman" w:cs="Times New Roman"/>
          <w:b/>
          <w:sz w:val="52"/>
          <w:szCs w:val="52"/>
        </w:rPr>
      </w:pPr>
      <w:r>
        <w:rPr>
          <w:rFonts w:eastAsia="Times New Roman" w:cs="Times New Roman"/>
          <w:b/>
          <w:sz w:val="52"/>
          <w:szCs w:val="52"/>
        </w:rPr>
        <w:t>Induction Timetable 2022-23</w:t>
      </w:r>
    </w:p>
    <w:p w:rsidR="00B818D2" w:rsidP="00B818D2" w:rsidRDefault="001262D4" w14:paraId="317482BD" w14:textId="6B94EFB9">
      <w:pPr>
        <w:spacing w:before="0" w:line="280" w:lineRule="exact"/>
        <w:rPr>
          <w:rFonts w:eastAsia="Times New Roman" w:cs="Times New Roman"/>
          <w:b/>
          <w:lang w:val="it-IT"/>
        </w:rPr>
      </w:pPr>
      <w:proofErr w:type="spellStart"/>
      <w:r>
        <w:rPr>
          <w:rFonts w:eastAsia="Times New Roman" w:cs="Times New Roman"/>
          <w:b/>
          <w:lang w:val="it-IT"/>
        </w:rPr>
        <w:t>Programme</w:t>
      </w:r>
      <w:proofErr w:type="spellEnd"/>
      <w:r>
        <w:rPr>
          <w:rFonts w:eastAsia="Times New Roman" w:cs="Times New Roman"/>
          <w:b/>
          <w:lang w:val="it-IT"/>
        </w:rPr>
        <w:t>:</w:t>
      </w:r>
      <w:r w:rsidR="002F53FA">
        <w:rPr>
          <w:rFonts w:eastAsia="Times New Roman" w:cs="Times New Roman"/>
          <w:b/>
          <w:lang w:val="it-IT"/>
        </w:rPr>
        <w:t xml:space="preserve"> </w:t>
      </w:r>
      <w:r w:rsidR="002971BB">
        <w:rPr>
          <w:rFonts w:eastAsia="Times New Roman" w:cs="Times New Roman"/>
          <w:b/>
          <w:lang w:val="it-IT"/>
        </w:rPr>
        <w:t>International Marketing Management</w:t>
      </w:r>
    </w:p>
    <w:p w:rsidRPr="00B818D2" w:rsidR="001262D4" w:rsidP="00B818D2" w:rsidRDefault="001262D4" w14:paraId="34E7CF07" w14:textId="77300453">
      <w:pPr>
        <w:spacing w:before="0" w:line="280" w:lineRule="exact"/>
        <w:rPr>
          <w:rFonts w:eastAsia="Times New Roman" w:cs="Times New Roman"/>
          <w:b/>
          <w:lang w:val="it-IT"/>
        </w:rPr>
      </w:pPr>
      <w:proofErr w:type="spellStart"/>
      <w:r>
        <w:rPr>
          <w:rFonts w:eastAsia="Times New Roman" w:cs="Times New Roman"/>
          <w:b/>
          <w:lang w:val="it-IT"/>
        </w:rPr>
        <w:t>Programme</w:t>
      </w:r>
      <w:proofErr w:type="spellEnd"/>
      <w:r>
        <w:rPr>
          <w:rFonts w:eastAsia="Times New Roman" w:cs="Times New Roman"/>
          <w:b/>
          <w:lang w:val="it-IT"/>
        </w:rPr>
        <w:t xml:space="preserve"> Director:</w:t>
      </w:r>
      <w:r w:rsidR="002F53FA">
        <w:rPr>
          <w:rFonts w:eastAsia="Times New Roman" w:cs="Times New Roman"/>
          <w:b/>
          <w:lang w:val="it-IT"/>
        </w:rPr>
        <w:t xml:space="preserve"> </w:t>
      </w:r>
      <w:proofErr w:type="spellStart"/>
      <w:r w:rsidR="002971BB">
        <w:rPr>
          <w:rFonts w:eastAsia="Times New Roman" w:cs="Times New Roman"/>
          <w:b/>
          <w:lang w:val="it-IT"/>
        </w:rPr>
        <w:t>Vasileios</w:t>
      </w:r>
      <w:proofErr w:type="spellEnd"/>
      <w:r w:rsidR="002971BB">
        <w:rPr>
          <w:rFonts w:eastAsia="Times New Roman" w:cs="Times New Roman"/>
          <w:b/>
          <w:lang w:val="it-IT"/>
        </w:rPr>
        <w:t xml:space="preserve"> (Bill) </w:t>
      </w:r>
      <w:proofErr w:type="spellStart"/>
      <w:r w:rsidR="002971BB">
        <w:rPr>
          <w:rFonts w:eastAsia="Times New Roman" w:cs="Times New Roman"/>
          <w:b/>
          <w:lang w:val="it-IT"/>
        </w:rPr>
        <w:t>Davvetas</w:t>
      </w:r>
      <w:proofErr w:type="spellEnd"/>
    </w:p>
    <w:p w:rsidRPr="00B818D2" w:rsidR="00B818D2" w:rsidP="00B818D2" w:rsidRDefault="00B818D2" w14:paraId="317482BE" w14:textId="77777777">
      <w:pPr>
        <w:spacing w:before="0" w:line="280" w:lineRule="exact"/>
        <w:rPr>
          <w:rFonts w:eastAsia="Times New Roman" w:cs="Times New Roman"/>
          <w:b/>
          <w:lang w:val="it-IT"/>
        </w:rPr>
      </w:pPr>
    </w:p>
    <w:p w:rsidRPr="00B818D2" w:rsidR="00B818D2" w:rsidP="00B818D2" w:rsidRDefault="00B818D2" w14:paraId="317482C0" w14:textId="77777777">
      <w:pPr>
        <w:spacing w:before="0" w:line="240" w:lineRule="auto"/>
        <w:jc w:val="center"/>
        <w:rPr>
          <w:rFonts w:eastAsia="Times New Roman"/>
          <w:b/>
          <w:sz w:val="18"/>
          <w:szCs w:val="18"/>
          <w:lang w:eastAsia="en-GB"/>
        </w:rPr>
      </w:pPr>
    </w:p>
    <w:p w:rsidRPr="00B818D2" w:rsidR="00B818D2" w:rsidP="00B818D2" w:rsidRDefault="00B818D2" w14:paraId="317482C1" w14:textId="77777777">
      <w:pPr>
        <w:spacing w:before="0" w:line="280" w:lineRule="exact"/>
        <w:rPr>
          <w:rFonts w:eastAsia="Times New Roman" w:cs="Times New Roman"/>
          <w:b/>
          <w:lang w:val="it-IT"/>
        </w:rPr>
      </w:pPr>
      <w:r w:rsidRPr="00B818D2">
        <w:rPr>
          <w:rFonts w:eastAsia="Times New Roman" w:cs="Times New Roman"/>
          <w:b/>
          <w:lang w:val="it-IT"/>
        </w:rPr>
        <w:t>Week 1</w:t>
      </w:r>
    </w:p>
    <w:p w:rsidRPr="00B818D2" w:rsidR="00B818D2" w:rsidP="00B818D2" w:rsidRDefault="00B818D2" w14:paraId="317482C2" w14:textId="77777777">
      <w:pPr>
        <w:spacing w:before="0" w:line="240" w:lineRule="auto"/>
        <w:jc w:val="center"/>
        <w:rPr>
          <w:rFonts w:eastAsia="Times New Roman"/>
          <w:b/>
          <w:sz w:val="18"/>
          <w:szCs w:val="18"/>
          <w:lang w:eastAsia="en-GB"/>
        </w:rPr>
      </w:pPr>
    </w:p>
    <w:p w:rsidRPr="00733FF8" w:rsidR="00B818D2" w:rsidP="00B818D2" w:rsidRDefault="00B818D2" w14:paraId="317482DB" w14:textId="77777777">
      <w:pPr>
        <w:spacing w:before="0" w:line="240" w:lineRule="auto"/>
        <w:rPr>
          <w:rFonts w:eastAsia="Times New Roman"/>
          <w:sz w:val="20"/>
          <w:szCs w:val="20"/>
        </w:rPr>
      </w:pPr>
    </w:p>
    <w:tbl>
      <w:tblPr>
        <w:tblW w:w="10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55"/>
        <w:gridCol w:w="3118"/>
        <w:gridCol w:w="2977"/>
        <w:gridCol w:w="2977"/>
      </w:tblGrid>
      <w:tr w:rsidRPr="00733FF8" w:rsidR="00B818D2" w:rsidTr="0F2EE44E" w14:paraId="317482E2" w14:textId="77777777">
        <w:tc>
          <w:tcPr>
            <w:tcW w:w="1555" w:type="dxa"/>
            <w:tcBorders>
              <w:bottom w:val="single" w:color="auto" w:sz="4" w:space="0"/>
            </w:tcBorders>
            <w:shd w:val="clear" w:color="auto" w:fill="E6E6E6"/>
            <w:tcMar/>
          </w:tcPr>
          <w:p w:rsidRPr="00733FF8" w:rsidR="00B818D2" w:rsidP="00B818D2" w:rsidRDefault="001262D4" w14:paraId="317482DC" w14:textId="16034D08">
            <w:pPr>
              <w:spacing w:before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733FF8">
              <w:rPr>
                <w:rFonts w:eastAsia="Times New Roman"/>
                <w:b/>
                <w:sz w:val="20"/>
                <w:szCs w:val="20"/>
              </w:rPr>
              <w:t>Tuesday 20</w:t>
            </w:r>
            <w:r w:rsidRPr="00733FF8">
              <w:rPr>
                <w:rFonts w:eastAsia="Times New Roman"/>
                <w:b/>
                <w:sz w:val="20"/>
                <w:szCs w:val="20"/>
                <w:vertAlign w:val="superscript"/>
              </w:rPr>
              <w:t>th</w:t>
            </w:r>
            <w:r w:rsidRPr="00733FF8">
              <w:rPr>
                <w:rFonts w:eastAsia="Times New Roman"/>
                <w:b/>
                <w:sz w:val="20"/>
                <w:szCs w:val="20"/>
              </w:rPr>
              <w:t xml:space="preserve"> September 2022</w:t>
            </w:r>
          </w:p>
        </w:tc>
        <w:tc>
          <w:tcPr>
            <w:tcW w:w="3118" w:type="dxa"/>
            <w:tcBorders>
              <w:bottom w:val="single" w:color="auto" w:sz="4" w:space="0"/>
            </w:tcBorders>
            <w:shd w:val="clear" w:color="auto" w:fill="E6E6E6"/>
            <w:tcMar/>
          </w:tcPr>
          <w:p w:rsidRPr="00733FF8" w:rsidR="00B818D2" w:rsidP="00B818D2" w:rsidRDefault="00B818D2" w14:paraId="317482DD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33FF8">
              <w:rPr>
                <w:rFonts w:eastAsia="Times New Roman"/>
                <w:b/>
                <w:sz w:val="20"/>
                <w:szCs w:val="20"/>
              </w:rPr>
              <w:t>Session</w:t>
            </w:r>
          </w:p>
          <w:p w:rsidRPr="00733FF8" w:rsidR="00B818D2" w:rsidP="00B818D2" w:rsidRDefault="00B818D2" w14:paraId="317482DE" w14:textId="77777777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shd w:val="clear" w:color="auto" w:fill="E6E6E6"/>
            <w:tcMar/>
          </w:tcPr>
          <w:p w:rsidRPr="00733FF8" w:rsidR="00B818D2" w:rsidP="00B818D2" w:rsidRDefault="00B818D2" w14:paraId="317482DF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33FF8">
              <w:rPr>
                <w:rFonts w:eastAsia="Times New Roman"/>
                <w:b/>
                <w:sz w:val="20"/>
                <w:szCs w:val="20"/>
              </w:rPr>
              <w:t>Room</w:t>
            </w:r>
          </w:p>
          <w:p w:rsidRPr="00733FF8" w:rsidR="00B818D2" w:rsidP="00B818D2" w:rsidRDefault="00B818D2" w14:paraId="317482E0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shd w:val="clear" w:color="auto" w:fill="E6E6E6"/>
            <w:tcMar/>
          </w:tcPr>
          <w:p w:rsidRPr="00733FF8" w:rsidR="00B818D2" w:rsidP="00B818D2" w:rsidRDefault="00B818D2" w14:paraId="317482E1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33FF8">
              <w:rPr>
                <w:rFonts w:eastAsia="Times New Roman"/>
                <w:b/>
                <w:sz w:val="20"/>
                <w:szCs w:val="20"/>
              </w:rPr>
              <w:t>Staff</w:t>
            </w:r>
          </w:p>
        </w:tc>
      </w:tr>
      <w:tr w:rsidRPr="00733FF8" w:rsidR="00B818D2" w:rsidTr="0F2EE44E" w14:paraId="317482E9" w14:textId="77777777">
        <w:tc>
          <w:tcPr>
            <w:tcW w:w="1555" w:type="dxa"/>
            <w:shd w:val="clear" w:color="auto" w:fill="FFFFFF" w:themeFill="background1"/>
            <w:tcMar/>
          </w:tcPr>
          <w:p w:rsidRPr="00733FF8" w:rsidR="00B818D2" w:rsidP="00B818D2" w:rsidRDefault="00B818D2" w14:paraId="317482E4" w14:textId="539FC119">
            <w:pPr>
              <w:spacing w:before="0" w:line="240" w:lineRule="auto"/>
              <w:rPr>
                <w:rFonts w:eastAsia="Calibri"/>
                <w:sz w:val="20"/>
                <w:szCs w:val="20"/>
                <w:u w:val="single"/>
              </w:rPr>
            </w:pPr>
            <w:r w:rsidRPr="400F4A3F" w:rsidR="400F4A3F">
              <w:rPr>
                <w:rFonts w:eastAsia="Calibri"/>
                <w:sz w:val="20"/>
                <w:szCs w:val="20"/>
                <w:u w:val="none"/>
              </w:rPr>
              <w:t>9:00 – 11:00</w:t>
            </w:r>
          </w:p>
        </w:tc>
        <w:tc>
          <w:tcPr>
            <w:tcW w:w="3118" w:type="dxa"/>
            <w:shd w:val="clear" w:color="auto" w:fill="FFFFFF" w:themeFill="background1"/>
            <w:tcMar/>
          </w:tcPr>
          <w:p w:rsidRPr="00733FF8" w:rsidR="00B818D2" w:rsidP="00B818D2" w:rsidRDefault="00B818D2" w14:paraId="317482E5" w14:textId="3E7FFF34">
            <w:pPr>
              <w:spacing w:before="0" w:line="240" w:lineRule="auto"/>
              <w:rPr>
                <w:rFonts w:eastAsia="Calibri"/>
                <w:sz w:val="20"/>
                <w:szCs w:val="20"/>
              </w:rPr>
            </w:pPr>
            <w:r w:rsidRPr="400F4A3F" w:rsidR="400F4A3F">
              <w:rPr>
                <w:rFonts w:eastAsia="Calibri"/>
                <w:sz w:val="20"/>
                <w:szCs w:val="20"/>
              </w:rPr>
              <w:t xml:space="preserve">International Orientation </w:t>
            </w:r>
          </w:p>
        </w:tc>
        <w:tc>
          <w:tcPr>
            <w:tcW w:w="2977" w:type="dxa"/>
            <w:shd w:val="clear" w:color="auto" w:fill="FFFFFF" w:themeFill="background1"/>
            <w:tcMar/>
          </w:tcPr>
          <w:p w:rsidRPr="00733FF8" w:rsidR="00B818D2" w:rsidP="00B818D2" w:rsidRDefault="00B818D2" w14:paraId="317482E7" w14:textId="2AC8B9D6">
            <w:pPr>
              <w:spacing w:before="0" w:line="240" w:lineRule="auto"/>
              <w:rPr>
                <w:rFonts w:eastAsia="Calibri"/>
                <w:sz w:val="20"/>
                <w:szCs w:val="20"/>
              </w:rPr>
            </w:pPr>
            <w:r w:rsidRPr="73486F5D" w:rsidR="59D6EB3B">
              <w:rPr>
                <w:rFonts w:eastAsia="Calibri"/>
                <w:sz w:val="20"/>
                <w:szCs w:val="20"/>
              </w:rPr>
              <w:t>Esther Simpson LG.08</w:t>
            </w:r>
          </w:p>
        </w:tc>
        <w:tc>
          <w:tcPr>
            <w:tcW w:w="2977" w:type="dxa"/>
            <w:shd w:val="clear" w:color="auto" w:fill="FFFFFF" w:themeFill="background1"/>
            <w:tcMar/>
          </w:tcPr>
          <w:p w:rsidRPr="00733FF8" w:rsidR="00B818D2" w:rsidP="00B818D2" w:rsidRDefault="00B818D2" w14:paraId="317482E8" w14:textId="6E56937C">
            <w:pPr>
              <w:spacing w:before="0" w:line="240" w:lineRule="auto"/>
              <w:rPr>
                <w:rFonts w:eastAsia="Calibri"/>
                <w:sz w:val="20"/>
                <w:szCs w:val="20"/>
              </w:rPr>
            </w:pPr>
            <w:r w:rsidRPr="400F4A3F" w:rsidR="400F4A3F">
              <w:rPr>
                <w:rFonts w:eastAsia="Calibri"/>
                <w:sz w:val="20"/>
                <w:szCs w:val="20"/>
              </w:rPr>
              <w:t>International Student Office</w:t>
            </w:r>
          </w:p>
        </w:tc>
      </w:tr>
      <w:tr w:rsidRPr="00733FF8" w:rsidR="00B818D2" w:rsidTr="0F2EE44E" w14:paraId="317482EE" w14:textId="77777777">
        <w:tc>
          <w:tcPr>
            <w:tcW w:w="1555" w:type="dxa"/>
            <w:shd w:val="clear" w:color="auto" w:fill="FFFFFF" w:themeFill="background1"/>
            <w:tcMar/>
          </w:tcPr>
          <w:p w:rsidRPr="00733FF8" w:rsidR="00B818D2" w:rsidP="00B818D2" w:rsidRDefault="00B818D2" w14:paraId="317482EA" w14:textId="5A8AB2FD">
            <w:pPr>
              <w:spacing w:before="0" w:line="240" w:lineRule="auto"/>
              <w:rPr>
                <w:rFonts w:eastAsia="Calibri"/>
                <w:sz w:val="20"/>
                <w:szCs w:val="20"/>
              </w:rPr>
            </w:pPr>
            <w:r w:rsidRPr="0F2EE44E" w:rsidR="41B0B25E">
              <w:rPr>
                <w:rFonts w:eastAsia="Calibri"/>
                <w:sz w:val="20"/>
                <w:szCs w:val="20"/>
              </w:rPr>
              <w:t>15:00 – 17:00</w:t>
            </w:r>
          </w:p>
        </w:tc>
        <w:tc>
          <w:tcPr>
            <w:tcW w:w="3118" w:type="dxa"/>
            <w:shd w:val="clear" w:color="auto" w:fill="FFFFFF" w:themeFill="background1"/>
            <w:tcMar/>
          </w:tcPr>
          <w:p w:rsidRPr="00733FF8" w:rsidR="00B818D2" w:rsidP="00B818D2" w:rsidRDefault="00B818D2" w14:paraId="317482EB" w14:textId="2D822059">
            <w:pPr>
              <w:spacing w:before="0" w:line="240" w:lineRule="auto"/>
              <w:rPr>
                <w:rFonts w:eastAsia="Calibri"/>
                <w:sz w:val="20"/>
                <w:szCs w:val="20"/>
              </w:rPr>
            </w:pPr>
            <w:r w:rsidRPr="0F2EE44E" w:rsidR="41B0B25E">
              <w:rPr>
                <w:rFonts w:eastAsia="Calibri"/>
                <w:sz w:val="20"/>
                <w:szCs w:val="20"/>
              </w:rPr>
              <w:t>Welcome to your Programme</w:t>
            </w:r>
          </w:p>
        </w:tc>
        <w:tc>
          <w:tcPr>
            <w:tcW w:w="2977" w:type="dxa"/>
            <w:shd w:val="clear" w:color="auto" w:fill="FFFFFF" w:themeFill="background1"/>
            <w:tcMar/>
          </w:tcPr>
          <w:p w:rsidRPr="00733FF8" w:rsidR="00B818D2" w:rsidP="00B818D2" w:rsidRDefault="00B818D2" w14:paraId="317482EC" w14:textId="1B031880">
            <w:pPr>
              <w:spacing w:before="0" w:line="240" w:lineRule="auto"/>
              <w:rPr>
                <w:rFonts w:eastAsia="Calibri"/>
                <w:sz w:val="20"/>
                <w:szCs w:val="20"/>
              </w:rPr>
            </w:pPr>
            <w:r w:rsidRPr="0F2EE44E" w:rsidR="41B0B25E">
              <w:rPr>
                <w:rFonts w:eastAsia="Calibri"/>
                <w:sz w:val="20"/>
                <w:szCs w:val="20"/>
              </w:rPr>
              <w:t>Roger Stevens LT22</w:t>
            </w:r>
          </w:p>
        </w:tc>
        <w:tc>
          <w:tcPr>
            <w:tcW w:w="2977" w:type="dxa"/>
            <w:shd w:val="clear" w:color="auto" w:fill="FFFFFF" w:themeFill="background1"/>
            <w:tcMar/>
          </w:tcPr>
          <w:p w:rsidRPr="00733FF8" w:rsidR="00B818D2" w:rsidP="00B818D2" w:rsidRDefault="00B818D2" w14:paraId="317482ED" w14:textId="6279B920">
            <w:pPr>
              <w:spacing w:before="0" w:line="240" w:lineRule="auto"/>
              <w:rPr>
                <w:rFonts w:eastAsia="Calibri"/>
                <w:sz w:val="20"/>
                <w:szCs w:val="20"/>
              </w:rPr>
            </w:pPr>
            <w:r w:rsidRPr="0F2EE44E" w:rsidR="41B0B25E">
              <w:rPr>
                <w:rFonts w:eastAsia="Calibri"/>
                <w:sz w:val="20"/>
                <w:szCs w:val="20"/>
              </w:rPr>
              <w:t>Programme Director</w:t>
            </w:r>
          </w:p>
        </w:tc>
      </w:tr>
      <w:tr w:rsidRPr="00733FF8" w:rsidR="00B818D2" w:rsidTr="0F2EE44E" w14:paraId="317482F5" w14:textId="77777777">
        <w:tc>
          <w:tcPr>
            <w:tcW w:w="1555" w:type="dxa"/>
            <w:shd w:val="clear" w:color="auto" w:fill="FFFFFF" w:themeFill="background1"/>
            <w:tcMar/>
          </w:tcPr>
          <w:p w:rsidRPr="00733FF8" w:rsidR="00B818D2" w:rsidP="00B818D2" w:rsidRDefault="00B818D2" w14:paraId="317482F0" w14:textId="77777777">
            <w:pPr>
              <w:spacing w:before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tcMar/>
          </w:tcPr>
          <w:p w:rsidRPr="00733FF8" w:rsidR="00B818D2" w:rsidP="00B818D2" w:rsidRDefault="00B818D2" w14:paraId="317482F1" w14:textId="3708AF5B">
            <w:pPr>
              <w:spacing w:before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tcMar/>
          </w:tcPr>
          <w:p w:rsidRPr="00733FF8" w:rsidR="00B818D2" w:rsidP="00B818D2" w:rsidRDefault="00B818D2" w14:paraId="317482F3" w14:textId="77777777">
            <w:pPr>
              <w:spacing w:before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tcMar/>
          </w:tcPr>
          <w:p w:rsidRPr="00733FF8" w:rsidR="00B818D2" w:rsidP="00B818D2" w:rsidRDefault="00B818D2" w14:paraId="317482F4" w14:textId="44E3403C">
            <w:pPr>
              <w:spacing w:before="0" w:line="24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Pr="00733FF8" w:rsidR="00B818D2" w:rsidP="00B818D2" w:rsidRDefault="00B818D2" w14:paraId="317482FB" w14:textId="77777777">
      <w:pPr>
        <w:spacing w:before="0" w:line="240" w:lineRule="auto"/>
        <w:rPr>
          <w:rFonts w:eastAsia="Times New Roman"/>
          <w:sz w:val="20"/>
          <w:szCs w:val="20"/>
        </w:rPr>
      </w:pPr>
    </w:p>
    <w:tbl>
      <w:tblPr>
        <w:tblW w:w="10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55"/>
        <w:gridCol w:w="3118"/>
        <w:gridCol w:w="2977"/>
        <w:gridCol w:w="2977"/>
      </w:tblGrid>
      <w:tr w:rsidRPr="00733FF8" w:rsidR="00B818D2" w:rsidTr="7E66DF8C" w14:paraId="31748302" w14:textId="77777777">
        <w:tc>
          <w:tcPr>
            <w:tcW w:w="1555" w:type="dxa"/>
            <w:tcBorders>
              <w:bottom w:val="single" w:color="auto" w:sz="4" w:space="0"/>
            </w:tcBorders>
            <w:shd w:val="clear" w:color="auto" w:fill="E6E6E6"/>
            <w:tcMar/>
          </w:tcPr>
          <w:p w:rsidRPr="00733FF8" w:rsidR="00B818D2" w:rsidP="00B818D2" w:rsidRDefault="001262D4" w14:paraId="317482FC" w14:textId="70127AD2">
            <w:pPr>
              <w:spacing w:before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733FF8">
              <w:rPr>
                <w:rFonts w:eastAsia="Times New Roman"/>
                <w:b/>
                <w:sz w:val="20"/>
                <w:szCs w:val="20"/>
              </w:rPr>
              <w:t>Wednesday 21</w:t>
            </w:r>
            <w:r w:rsidRPr="00733FF8">
              <w:rPr>
                <w:rFonts w:eastAsia="Times New Roman"/>
                <w:b/>
                <w:sz w:val="20"/>
                <w:szCs w:val="20"/>
                <w:vertAlign w:val="superscript"/>
              </w:rPr>
              <w:t>st</w:t>
            </w:r>
            <w:r w:rsidRPr="00733FF8">
              <w:rPr>
                <w:rFonts w:eastAsia="Times New Roman"/>
                <w:b/>
                <w:sz w:val="20"/>
                <w:szCs w:val="20"/>
              </w:rPr>
              <w:t xml:space="preserve"> September 2022</w:t>
            </w:r>
          </w:p>
        </w:tc>
        <w:tc>
          <w:tcPr>
            <w:tcW w:w="3118" w:type="dxa"/>
            <w:tcBorders>
              <w:bottom w:val="single" w:color="auto" w:sz="4" w:space="0"/>
            </w:tcBorders>
            <w:shd w:val="clear" w:color="auto" w:fill="E6E6E6"/>
            <w:tcMar/>
          </w:tcPr>
          <w:p w:rsidRPr="00733FF8" w:rsidR="00B818D2" w:rsidP="00B818D2" w:rsidRDefault="00B818D2" w14:paraId="317482FD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33FF8">
              <w:rPr>
                <w:rFonts w:eastAsia="Times New Roman"/>
                <w:b/>
                <w:sz w:val="20"/>
                <w:szCs w:val="20"/>
              </w:rPr>
              <w:t>Session</w:t>
            </w:r>
          </w:p>
          <w:p w:rsidRPr="00733FF8" w:rsidR="00B818D2" w:rsidP="00B818D2" w:rsidRDefault="00B818D2" w14:paraId="317482FE" w14:textId="77777777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shd w:val="clear" w:color="auto" w:fill="E6E6E6"/>
            <w:tcMar/>
          </w:tcPr>
          <w:p w:rsidRPr="00733FF8" w:rsidR="00B818D2" w:rsidP="00B818D2" w:rsidRDefault="00B818D2" w14:paraId="317482FF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33FF8">
              <w:rPr>
                <w:rFonts w:eastAsia="Times New Roman"/>
                <w:b/>
                <w:sz w:val="20"/>
                <w:szCs w:val="20"/>
              </w:rPr>
              <w:t>Room</w:t>
            </w:r>
          </w:p>
          <w:p w:rsidRPr="00733FF8" w:rsidR="00B818D2" w:rsidP="00B818D2" w:rsidRDefault="00B818D2" w14:paraId="31748300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shd w:val="clear" w:color="auto" w:fill="E6E6E6"/>
            <w:tcMar/>
          </w:tcPr>
          <w:p w:rsidRPr="00733FF8" w:rsidR="00B818D2" w:rsidP="00B818D2" w:rsidRDefault="00B818D2" w14:paraId="31748301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33FF8">
              <w:rPr>
                <w:rFonts w:eastAsia="Times New Roman"/>
                <w:b/>
                <w:sz w:val="20"/>
                <w:szCs w:val="20"/>
              </w:rPr>
              <w:t>Staff</w:t>
            </w:r>
          </w:p>
        </w:tc>
      </w:tr>
      <w:tr w:rsidRPr="00733FF8" w:rsidR="00733FF8" w:rsidTr="7E66DF8C" w14:paraId="3174830C" w14:textId="77777777">
        <w:tc>
          <w:tcPr>
            <w:tcW w:w="1555" w:type="dxa"/>
            <w:shd w:val="clear" w:color="auto" w:fill="auto"/>
            <w:tcMar/>
          </w:tcPr>
          <w:p w:rsidRPr="00733FF8" w:rsidR="00733FF8" w:rsidP="00733FF8" w:rsidRDefault="00733FF8" w14:paraId="31748308" w14:textId="61BB3947">
            <w:pPr>
              <w:spacing w:before="0" w:after="160" w:line="259" w:lineRule="auto"/>
              <w:rPr>
                <w:rFonts w:eastAsia="Calibri"/>
                <w:sz w:val="20"/>
                <w:szCs w:val="20"/>
              </w:rPr>
            </w:pPr>
            <w:r w:rsidRPr="00733FF8">
              <w:rPr>
                <w:rFonts w:eastAsia="Calibri"/>
                <w:sz w:val="20"/>
                <w:szCs w:val="20"/>
              </w:rPr>
              <w:t>10:00 – 10:30</w:t>
            </w:r>
          </w:p>
        </w:tc>
        <w:tc>
          <w:tcPr>
            <w:tcW w:w="3118" w:type="dxa"/>
            <w:shd w:val="clear" w:color="auto" w:fill="auto"/>
            <w:tcMar/>
          </w:tcPr>
          <w:p w:rsidRPr="00733FF8" w:rsidR="00733FF8" w:rsidP="00733FF8" w:rsidRDefault="00733FF8" w14:paraId="31748309" w14:textId="6B0865C1">
            <w:pPr>
              <w:spacing w:before="0" w:after="160" w:line="259" w:lineRule="auto"/>
              <w:rPr>
                <w:rFonts w:eastAsia="Calibri"/>
                <w:sz w:val="20"/>
                <w:szCs w:val="20"/>
              </w:rPr>
            </w:pPr>
            <w:r w:rsidRPr="00733FF8">
              <w:rPr>
                <w:rFonts w:eastAsia="Calibri"/>
                <w:sz w:val="20"/>
                <w:szCs w:val="20"/>
              </w:rPr>
              <w:t>Personal Tutor meetings and what is involved</w:t>
            </w:r>
            <w:r w:rsidRPr="00733FF8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2977" w:type="dxa"/>
            <w:shd w:val="clear" w:color="auto" w:fill="auto"/>
            <w:tcMar/>
          </w:tcPr>
          <w:p w:rsidRPr="00733FF8" w:rsidR="00733FF8" w:rsidP="00733FF8" w:rsidRDefault="00733FF8" w14:paraId="3174830A" w14:textId="47A3F3B2">
            <w:pPr>
              <w:spacing w:before="0" w:after="160" w:line="259" w:lineRule="auto"/>
              <w:rPr>
                <w:rFonts w:eastAsia="Calibri"/>
                <w:sz w:val="20"/>
                <w:szCs w:val="20"/>
              </w:rPr>
            </w:pPr>
            <w:r w:rsidRPr="00733FF8">
              <w:rPr>
                <w:rFonts w:eastAsia="Calibri"/>
                <w:sz w:val="20"/>
                <w:szCs w:val="20"/>
              </w:rPr>
              <w:t>Zoom</w:t>
            </w:r>
          </w:p>
        </w:tc>
        <w:tc>
          <w:tcPr>
            <w:tcW w:w="2977" w:type="dxa"/>
            <w:tcMar/>
          </w:tcPr>
          <w:p w:rsidRPr="00733FF8" w:rsidR="00733FF8" w:rsidP="00733FF8" w:rsidRDefault="00733FF8" w14:paraId="3174830B" w14:textId="6D164451">
            <w:pPr>
              <w:spacing w:before="0" w:after="160" w:line="259" w:lineRule="auto"/>
              <w:rPr>
                <w:rFonts w:eastAsia="Calibri"/>
                <w:sz w:val="20"/>
                <w:szCs w:val="20"/>
              </w:rPr>
            </w:pPr>
            <w:r w:rsidRPr="00733FF8">
              <w:rPr>
                <w:rFonts w:eastAsia="Calibri"/>
                <w:sz w:val="20"/>
                <w:szCs w:val="20"/>
              </w:rPr>
              <w:t>Tony Byng</w:t>
            </w:r>
          </w:p>
        </w:tc>
      </w:tr>
      <w:tr w:rsidRPr="00733FF8" w:rsidR="00733FF8" w:rsidTr="7E66DF8C" w14:paraId="31748311" w14:textId="77777777">
        <w:tc>
          <w:tcPr>
            <w:tcW w:w="1555" w:type="dxa"/>
            <w:shd w:val="clear" w:color="auto" w:fill="auto"/>
            <w:tcMar/>
          </w:tcPr>
          <w:p w:rsidRPr="00733FF8" w:rsidR="00733FF8" w:rsidP="00733FF8" w:rsidRDefault="00733FF8" w14:paraId="3174830D" w14:textId="0A47D648">
            <w:pPr>
              <w:spacing w:before="0" w:after="160" w:line="259" w:lineRule="auto"/>
              <w:rPr>
                <w:rFonts w:eastAsia="Calibri"/>
                <w:sz w:val="20"/>
                <w:szCs w:val="20"/>
              </w:rPr>
            </w:pPr>
            <w:r w:rsidRPr="00733FF8">
              <w:rPr>
                <w:rFonts w:eastAsia="Calibri"/>
                <w:sz w:val="20"/>
                <w:szCs w:val="20"/>
              </w:rPr>
              <w:t>11:00 – 12:00</w:t>
            </w:r>
          </w:p>
        </w:tc>
        <w:tc>
          <w:tcPr>
            <w:tcW w:w="3118" w:type="dxa"/>
            <w:shd w:val="clear" w:color="auto" w:fill="auto"/>
            <w:tcMar/>
          </w:tcPr>
          <w:p w:rsidRPr="00733FF8" w:rsidR="00733FF8" w:rsidP="00733FF8" w:rsidRDefault="00733FF8" w14:paraId="3174830E" w14:textId="379D2520">
            <w:pPr>
              <w:spacing w:before="0" w:after="160" w:line="259" w:lineRule="auto"/>
              <w:rPr>
                <w:rFonts w:eastAsia="Calibri"/>
                <w:sz w:val="20"/>
                <w:szCs w:val="20"/>
              </w:rPr>
            </w:pPr>
            <w:r w:rsidRPr="00733FF8">
              <w:rPr>
                <w:rFonts w:eastAsia="Calibri"/>
                <w:sz w:val="20"/>
                <w:szCs w:val="20"/>
              </w:rPr>
              <w:t>Learning at Leeds</w:t>
            </w:r>
          </w:p>
        </w:tc>
        <w:tc>
          <w:tcPr>
            <w:tcW w:w="2977" w:type="dxa"/>
            <w:shd w:val="clear" w:color="auto" w:fill="auto"/>
            <w:tcMar/>
          </w:tcPr>
          <w:p w:rsidRPr="00733FF8" w:rsidR="00733FF8" w:rsidP="00733FF8" w:rsidRDefault="00733FF8" w14:paraId="3174830F" w14:textId="555A572A">
            <w:pPr>
              <w:spacing w:before="0" w:after="160" w:line="259" w:lineRule="auto"/>
              <w:rPr>
                <w:rFonts w:eastAsia="Calibri"/>
                <w:sz w:val="20"/>
                <w:szCs w:val="20"/>
              </w:rPr>
            </w:pPr>
            <w:r w:rsidRPr="00733FF8">
              <w:rPr>
                <w:rFonts w:eastAsia="Calibri"/>
                <w:sz w:val="20"/>
                <w:szCs w:val="20"/>
              </w:rPr>
              <w:t>Zoom</w:t>
            </w:r>
          </w:p>
        </w:tc>
        <w:tc>
          <w:tcPr>
            <w:tcW w:w="2977" w:type="dxa"/>
            <w:tcMar/>
          </w:tcPr>
          <w:p w:rsidRPr="00733FF8" w:rsidR="00733FF8" w:rsidP="00733FF8" w:rsidRDefault="00733FF8" w14:paraId="31748310" w14:textId="67B4F05D">
            <w:pPr>
              <w:spacing w:before="0" w:after="160" w:line="259" w:lineRule="auto"/>
              <w:rPr>
                <w:rFonts w:eastAsia="Calibri"/>
                <w:sz w:val="20"/>
                <w:szCs w:val="20"/>
              </w:rPr>
            </w:pPr>
            <w:r w:rsidRPr="00733FF8">
              <w:rPr>
                <w:rFonts w:eastAsia="Calibri"/>
                <w:sz w:val="20"/>
                <w:szCs w:val="20"/>
              </w:rPr>
              <w:t>Tony Byng</w:t>
            </w:r>
          </w:p>
        </w:tc>
      </w:tr>
      <w:tr w:rsidR="4CE8E980" w:rsidTr="7E66DF8C" w14:paraId="0F1D9B8E">
        <w:tc>
          <w:tcPr>
            <w:tcW w:w="1555" w:type="dxa"/>
            <w:shd w:val="clear" w:color="auto" w:fill="auto"/>
            <w:tcMar/>
          </w:tcPr>
          <w:p w:rsidR="4CE8E980" w:rsidP="4CE8E980" w:rsidRDefault="4CE8E980" w14:paraId="1291AA1C" w14:textId="62F89B98">
            <w:pPr>
              <w:pStyle w:val="Normal"/>
              <w:spacing w:line="259" w:lineRule="auto"/>
              <w:rPr>
                <w:rFonts w:eastAsia="Calibri"/>
                <w:sz w:val="20"/>
                <w:szCs w:val="20"/>
              </w:rPr>
            </w:pPr>
            <w:r w:rsidRPr="4CE8E980" w:rsidR="4CE8E980">
              <w:rPr>
                <w:rFonts w:eastAsia="Calibri"/>
                <w:sz w:val="20"/>
                <w:szCs w:val="20"/>
              </w:rPr>
              <w:t>13:00 – 14:00</w:t>
            </w:r>
          </w:p>
        </w:tc>
        <w:tc>
          <w:tcPr>
            <w:tcW w:w="3118" w:type="dxa"/>
            <w:shd w:val="clear" w:color="auto" w:fill="auto"/>
            <w:tcMar/>
          </w:tcPr>
          <w:p w:rsidR="4CE8E980" w:rsidP="4CE8E980" w:rsidRDefault="4CE8E980" w14:paraId="2E05689C" w14:textId="5A9D9D41">
            <w:pPr>
              <w:pStyle w:val="Normal"/>
              <w:spacing w:line="259" w:lineRule="auto"/>
              <w:rPr>
                <w:rFonts w:eastAsia="Calibri"/>
                <w:sz w:val="20"/>
                <w:szCs w:val="20"/>
              </w:rPr>
            </w:pPr>
            <w:r w:rsidRPr="4CE8E980" w:rsidR="4CE8E980">
              <w:rPr>
                <w:rFonts w:eastAsia="Calibri"/>
                <w:sz w:val="20"/>
                <w:szCs w:val="20"/>
              </w:rPr>
              <w:t>School Welcome</w:t>
            </w:r>
          </w:p>
        </w:tc>
        <w:tc>
          <w:tcPr>
            <w:tcW w:w="2977" w:type="dxa"/>
            <w:shd w:val="clear" w:color="auto" w:fill="auto"/>
            <w:tcMar/>
          </w:tcPr>
          <w:p w:rsidR="4CE8E980" w:rsidP="4CE8E980" w:rsidRDefault="4CE8E980" w14:paraId="1AC9E86C" w14:textId="0F8128F3">
            <w:pPr>
              <w:pStyle w:val="Normal"/>
              <w:spacing w:line="259" w:lineRule="auto"/>
              <w:rPr>
                <w:rFonts w:eastAsia="Calibri"/>
                <w:sz w:val="20"/>
                <w:szCs w:val="20"/>
              </w:rPr>
            </w:pPr>
            <w:r w:rsidRPr="4CE8E980" w:rsidR="4CE8E980">
              <w:rPr>
                <w:rFonts w:eastAsia="Calibri"/>
                <w:sz w:val="20"/>
                <w:szCs w:val="20"/>
              </w:rPr>
              <w:t>Online</w:t>
            </w:r>
          </w:p>
        </w:tc>
        <w:tc>
          <w:tcPr>
            <w:tcW w:w="2977" w:type="dxa"/>
            <w:tcMar/>
          </w:tcPr>
          <w:p w:rsidR="4CE8E980" w:rsidP="4CE8E980" w:rsidRDefault="4CE8E980" w14:paraId="3917837E" w14:textId="33A44B86">
            <w:pPr>
              <w:pStyle w:val="Normal"/>
              <w:spacing w:line="259" w:lineRule="auto"/>
              <w:rPr>
                <w:rFonts w:eastAsia="Calibri"/>
                <w:sz w:val="20"/>
                <w:szCs w:val="20"/>
              </w:rPr>
            </w:pPr>
            <w:r w:rsidRPr="4CE8E980" w:rsidR="4CE8E980">
              <w:rPr>
                <w:rFonts w:eastAsia="Calibri"/>
                <w:sz w:val="20"/>
                <w:szCs w:val="20"/>
              </w:rPr>
              <w:t>Tao Jiang</w:t>
            </w:r>
          </w:p>
        </w:tc>
      </w:tr>
      <w:tr w:rsidR="7E66DF8C" w:rsidTr="7E66DF8C" w14:paraId="410D23EB">
        <w:tc>
          <w:tcPr>
            <w:tcW w:w="1555" w:type="dxa"/>
            <w:shd w:val="clear" w:color="auto" w:fill="auto"/>
            <w:tcMar/>
          </w:tcPr>
          <w:p w:rsidR="0981A97B" w:rsidP="7E66DF8C" w:rsidRDefault="0981A97B" w14:paraId="1153FA5D" w14:textId="1FCB2DC1">
            <w:pPr>
              <w:pStyle w:val="Normal"/>
              <w:spacing w:line="259" w:lineRule="auto"/>
              <w:rPr>
                <w:rFonts w:eastAsia="Calibri"/>
                <w:sz w:val="20"/>
                <w:szCs w:val="20"/>
              </w:rPr>
            </w:pPr>
            <w:r w:rsidRPr="7E66DF8C" w:rsidR="0981A97B">
              <w:rPr>
                <w:rFonts w:eastAsia="Calibri"/>
                <w:sz w:val="20"/>
                <w:szCs w:val="20"/>
              </w:rPr>
              <w:t>15:00 – 16:00</w:t>
            </w:r>
          </w:p>
        </w:tc>
        <w:tc>
          <w:tcPr>
            <w:tcW w:w="3118" w:type="dxa"/>
            <w:shd w:val="clear" w:color="auto" w:fill="auto"/>
            <w:tcMar/>
          </w:tcPr>
          <w:p w:rsidR="0981A97B" w:rsidP="7E66DF8C" w:rsidRDefault="0981A97B" w14:paraId="4B29A837" w14:textId="16DF1C40">
            <w:pPr>
              <w:pStyle w:val="Normal"/>
              <w:spacing w:line="259" w:lineRule="auto"/>
              <w:rPr>
                <w:rFonts w:eastAsia="Calibri"/>
                <w:sz w:val="20"/>
                <w:szCs w:val="20"/>
              </w:rPr>
            </w:pPr>
            <w:r w:rsidRPr="7E66DF8C" w:rsidR="0981A97B">
              <w:rPr>
                <w:rFonts w:eastAsia="Calibri"/>
                <w:sz w:val="20"/>
                <w:szCs w:val="20"/>
              </w:rPr>
              <w:t>SES Q&amp;A (optional)</w:t>
            </w:r>
          </w:p>
        </w:tc>
        <w:tc>
          <w:tcPr>
            <w:tcW w:w="2977" w:type="dxa"/>
            <w:shd w:val="clear" w:color="auto" w:fill="auto"/>
            <w:tcMar/>
          </w:tcPr>
          <w:p w:rsidR="0981A97B" w:rsidP="7E66DF8C" w:rsidRDefault="0981A97B" w14:paraId="1082E5FF" w14:textId="371E561C">
            <w:pPr>
              <w:pStyle w:val="Normal"/>
              <w:spacing w:line="259" w:lineRule="auto"/>
              <w:rPr>
                <w:rFonts w:eastAsia="Calibri"/>
                <w:sz w:val="20"/>
                <w:szCs w:val="20"/>
              </w:rPr>
            </w:pPr>
            <w:r w:rsidRPr="7E66DF8C" w:rsidR="0981A97B">
              <w:rPr>
                <w:rFonts w:eastAsia="Calibri"/>
                <w:sz w:val="20"/>
                <w:szCs w:val="20"/>
              </w:rPr>
              <w:t>Online</w:t>
            </w:r>
          </w:p>
        </w:tc>
        <w:tc>
          <w:tcPr>
            <w:tcW w:w="2977" w:type="dxa"/>
            <w:tcMar/>
          </w:tcPr>
          <w:p w:rsidR="0981A97B" w:rsidP="7E66DF8C" w:rsidRDefault="0981A97B" w14:paraId="1719547C" w14:textId="3AB35DC9">
            <w:pPr>
              <w:pStyle w:val="Normal"/>
              <w:spacing w:line="259" w:lineRule="auto"/>
              <w:rPr>
                <w:rFonts w:eastAsia="Calibri"/>
                <w:sz w:val="20"/>
                <w:szCs w:val="20"/>
              </w:rPr>
            </w:pPr>
            <w:r w:rsidRPr="7E66DF8C" w:rsidR="0981A97B">
              <w:rPr>
                <w:rFonts w:eastAsia="Calibri"/>
                <w:sz w:val="20"/>
                <w:szCs w:val="20"/>
              </w:rPr>
              <w:t>SES staff</w:t>
            </w:r>
          </w:p>
        </w:tc>
      </w:tr>
    </w:tbl>
    <w:p w:rsidRPr="00733FF8" w:rsidR="00B818D2" w:rsidP="00B818D2" w:rsidRDefault="00B818D2" w14:paraId="31748312" w14:textId="77777777">
      <w:pPr>
        <w:spacing w:before="0" w:line="240" w:lineRule="auto"/>
        <w:rPr>
          <w:rFonts w:eastAsia="Times New Roman"/>
          <w:sz w:val="20"/>
          <w:szCs w:val="20"/>
        </w:rPr>
      </w:pPr>
    </w:p>
    <w:tbl>
      <w:tblPr>
        <w:tblW w:w="1066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3118"/>
        <w:gridCol w:w="2977"/>
        <w:gridCol w:w="2977"/>
      </w:tblGrid>
      <w:tr w:rsidRPr="00733FF8" w:rsidR="00B818D2" w:rsidTr="370352A3" w14:paraId="31748319" w14:textId="77777777">
        <w:tc>
          <w:tcPr>
            <w:tcW w:w="1589" w:type="dxa"/>
            <w:shd w:val="clear" w:color="auto" w:fill="DDDDDD"/>
            <w:tcMar/>
          </w:tcPr>
          <w:p w:rsidRPr="00733FF8" w:rsidR="00B818D2" w:rsidP="00B818D2" w:rsidRDefault="001262D4" w14:paraId="31748313" w14:textId="106AC368">
            <w:pPr>
              <w:spacing w:before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3FF8">
              <w:rPr>
                <w:rFonts w:eastAsia="Times New Roman"/>
                <w:b/>
                <w:color w:val="000000"/>
                <w:sz w:val="20"/>
                <w:szCs w:val="20"/>
              </w:rPr>
              <w:t>Thursday 22</w:t>
            </w:r>
            <w:r w:rsidRPr="00733FF8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nd</w:t>
            </w:r>
            <w:r w:rsidRPr="00733FF8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September 2022</w:t>
            </w:r>
          </w:p>
        </w:tc>
        <w:tc>
          <w:tcPr>
            <w:tcW w:w="3118" w:type="dxa"/>
            <w:shd w:val="clear" w:color="auto" w:fill="DDDDDD"/>
            <w:tcMar/>
          </w:tcPr>
          <w:p w:rsidRPr="00733FF8" w:rsidR="00B818D2" w:rsidP="00B818D2" w:rsidRDefault="00B818D2" w14:paraId="31748314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33FF8">
              <w:rPr>
                <w:rFonts w:eastAsia="Times New Roman"/>
                <w:b/>
                <w:sz w:val="20"/>
                <w:szCs w:val="20"/>
              </w:rPr>
              <w:t>Session</w:t>
            </w:r>
          </w:p>
          <w:p w:rsidRPr="00733FF8" w:rsidR="00B818D2" w:rsidP="00B818D2" w:rsidRDefault="00B818D2" w14:paraId="31748315" w14:textId="77777777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DDDDD"/>
            <w:tcMar/>
          </w:tcPr>
          <w:p w:rsidRPr="00733FF8" w:rsidR="00B818D2" w:rsidP="00B818D2" w:rsidRDefault="00B818D2" w14:paraId="31748316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33FF8">
              <w:rPr>
                <w:rFonts w:eastAsia="Times New Roman"/>
                <w:b/>
                <w:sz w:val="20"/>
                <w:szCs w:val="20"/>
              </w:rPr>
              <w:t>Room</w:t>
            </w:r>
          </w:p>
          <w:p w:rsidRPr="00733FF8" w:rsidR="00B818D2" w:rsidP="00B818D2" w:rsidRDefault="00B818D2" w14:paraId="31748317" w14:textId="77777777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DDDDD"/>
            <w:tcMar/>
          </w:tcPr>
          <w:p w:rsidRPr="00733FF8" w:rsidR="00B818D2" w:rsidP="00B818D2" w:rsidRDefault="00B818D2" w14:paraId="31748318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33FF8">
              <w:rPr>
                <w:rFonts w:eastAsia="Times New Roman"/>
                <w:b/>
                <w:sz w:val="20"/>
                <w:szCs w:val="20"/>
              </w:rPr>
              <w:t>Staff</w:t>
            </w:r>
          </w:p>
        </w:tc>
      </w:tr>
      <w:tr w:rsidRPr="00733FF8" w:rsidR="00B818D2" w:rsidTr="370352A3" w14:paraId="3174831E" w14:textId="77777777">
        <w:tc>
          <w:tcPr>
            <w:tcW w:w="1589" w:type="dxa"/>
            <w:shd w:val="clear" w:color="auto" w:fill="auto"/>
            <w:tcMar/>
          </w:tcPr>
          <w:p w:rsidRPr="00733FF8" w:rsidR="00B818D2" w:rsidP="00B818D2" w:rsidRDefault="002F53FA" w14:paraId="3174831A" w14:textId="3DE1737D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733FF8">
              <w:rPr>
                <w:rFonts w:eastAsia="Times New Roman"/>
                <w:sz w:val="20"/>
                <w:szCs w:val="20"/>
              </w:rPr>
              <w:t>10:00 – 12:00</w:t>
            </w:r>
          </w:p>
        </w:tc>
        <w:tc>
          <w:tcPr>
            <w:tcW w:w="3118" w:type="dxa"/>
            <w:shd w:val="clear" w:color="auto" w:fill="auto"/>
            <w:tcMar/>
          </w:tcPr>
          <w:p w:rsidRPr="00733FF8" w:rsidR="00B818D2" w:rsidP="00B818D2" w:rsidRDefault="002F53FA" w14:paraId="3174831B" w14:textId="47789C53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733FF8">
              <w:rPr>
                <w:rFonts w:eastAsia="Times New Roman"/>
                <w:sz w:val="20"/>
                <w:szCs w:val="20"/>
              </w:rPr>
              <w:t>Culture and Cultural Sensitivity</w:t>
            </w:r>
          </w:p>
        </w:tc>
        <w:tc>
          <w:tcPr>
            <w:tcW w:w="2977" w:type="dxa"/>
            <w:shd w:val="clear" w:color="auto" w:fill="auto"/>
            <w:tcMar/>
          </w:tcPr>
          <w:p w:rsidRPr="00733FF8" w:rsidR="00B818D2" w:rsidP="00B818D2" w:rsidRDefault="002F53FA" w14:paraId="3174831C" w14:textId="7A5A3A68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733FF8">
              <w:rPr>
                <w:rFonts w:eastAsia="Times New Roman"/>
                <w:sz w:val="20"/>
                <w:szCs w:val="20"/>
              </w:rPr>
              <w:t>Zoom</w:t>
            </w:r>
          </w:p>
        </w:tc>
        <w:tc>
          <w:tcPr>
            <w:tcW w:w="2977" w:type="dxa"/>
            <w:tcMar/>
          </w:tcPr>
          <w:p w:rsidRPr="00733FF8" w:rsidR="00B818D2" w:rsidP="00B818D2" w:rsidRDefault="002F53FA" w14:paraId="3174831D" w14:textId="28BDC713">
            <w:pPr>
              <w:spacing w:before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33FF8">
              <w:rPr>
                <w:rFonts w:eastAsia="Times New Roman" w:cs="Times New Roman"/>
                <w:sz w:val="20"/>
                <w:szCs w:val="20"/>
              </w:rPr>
              <w:t>Caterina Presi</w:t>
            </w:r>
          </w:p>
        </w:tc>
      </w:tr>
      <w:tr w:rsidRPr="00733FF8" w:rsidR="00CC6F8F" w:rsidTr="370352A3" w14:paraId="31748332" w14:textId="77777777">
        <w:tc>
          <w:tcPr>
            <w:tcW w:w="1589" w:type="dxa"/>
            <w:shd w:val="clear" w:color="auto" w:fill="FFFFFF" w:themeFill="background1"/>
            <w:tcMar/>
          </w:tcPr>
          <w:p w:rsidRPr="00733FF8" w:rsidR="00CC6F8F" w:rsidP="7E66DF8C" w:rsidRDefault="00CC6F8F" w14:paraId="3174832E" w14:textId="24DB9451">
            <w:pPr>
              <w:spacing w:before="0"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7E66DF8C" w:rsidR="7B70627F">
              <w:rPr>
                <w:rFonts w:eastAsia="Times New Roman"/>
                <w:sz w:val="20"/>
                <w:szCs w:val="20"/>
              </w:rPr>
              <w:t>13:00 – 15:00</w:t>
            </w:r>
          </w:p>
        </w:tc>
        <w:tc>
          <w:tcPr>
            <w:tcW w:w="3118" w:type="dxa"/>
            <w:shd w:val="clear" w:color="auto" w:fill="FFFFFF" w:themeFill="background1"/>
            <w:tcMar/>
          </w:tcPr>
          <w:p w:rsidRPr="00733FF8" w:rsidR="00CC6F8F" w:rsidP="7E66DF8C" w:rsidRDefault="00CC6F8F" w14:paraId="3174832F" w14:textId="16D5C072">
            <w:pPr>
              <w:spacing w:before="0" w:after="160" w:line="259" w:lineRule="auto"/>
              <w:jc w:val="both"/>
              <w:rPr>
                <w:rFonts w:eastAsia="Calibri"/>
                <w:sz w:val="20"/>
                <w:szCs w:val="20"/>
              </w:rPr>
            </w:pPr>
            <w:r w:rsidRPr="7E66DF8C" w:rsidR="7B70627F">
              <w:rPr>
                <w:rFonts w:eastAsia="Times New Roman"/>
                <w:sz w:val="20"/>
                <w:szCs w:val="20"/>
              </w:rPr>
              <w:t>Meet the Marketing Team</w:t>
            </w:r>
            <w:r w:rsidRPr="7E66DF8C" w:rsidR="7B70627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  <w:tcMar/>
          </w:tcPr>
          <w:p w:rsidRPr="00733FF8" w:rsidR="00CC6F8F" w:rsidP="7E66DF8C" w:rsidRDefault="00CC6F8F" w14:paraId="31748330" w14:textId="745FDFD9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7E66DF8C" w:rsidR="5F61C8C6">
              <w:rPr>
                <w:rFonts w:eastAsia="Times New Roman"/>
                <w:sz w:val="20"/>
                <w:szCs w:val="20"/>
              </w:rPr>
              <w:t>Refectory</w:t>
            </w:r>
          </w:p>
        </w:tc>
        <w:tc>
          <w:tcPr>
            <w:tcW w:w="2977" w:type="dxa"/>
            <w:shd w:val="clear" w:color="auto" w:fill="FFFFFF" w:themeFill="background1"/>
            <w:tcMar/>
          </w:tcPr>
          <w:p w:rsidRPr="00733FF8" w:rsidR="00CC6F8F" w:rsidP="370352A3" w:rsidRDefault="00CC6F8F" w14:paraId="31748331" w14:textId="7512CC7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70352A3" w:rsidR="2686CA3B">
              <w:rPr>
                <w:rFonts w:eastAsia="Times New Roman"/>
                <w:sz w:val="20"/>
                <w:szCs w:val="20"/>
              </w:rPr>
              <w:t>All Marketing Department staff</w:t>
            </w:r>
          </w:p>
        </w:tc>
      </w:tr>
    </w:tbl>
    <w:p w:rsidRPr="00733FF8" w:rsidR="00B818D2" w:rsidP="00B818D2" w:rsidRDefault="00B818D2" w14:paraId="31748333" w14:textId="77777777">
      <w:pPr>
        <w:spacing w:before="0" w:line="280" w:lineRule="exact"/>
        <w:rPr>
          <w:rFonts w:eastAsia="Times New Roman" w:cs="Times New Roman"/>
          <w:b/>
          <w:sz w:val="20"/>
          <w:szCs w:val="20"/>
          <w:lang w:val="it-IT"/>
        </w:rPr>
      </w:pPr>
    </w:p>
    <w:tbl>
      <w:tblPr>
        <w:tblW w:w="1066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3118"/>
        <w:gridCol w:w="2977"/>
        <w:gridCol w:w="2977"/>
      </w:tblGrid>
      <w:tr w:rsidRPr="00733FF8" w:rsidR="001262D4" w:rsidTr="004B4968" w14:paraId="77046084" w14:textId="77777777">
        <w:tc>
          <w:tcPr>
            <w:tcW w:w="1589" w:type="dxa"/>
            <w:shd w:val="clear" w:color="auto" w:fill="DDDDDD"/>
          </w:tcPr>
          <w:p w:rsidRPr="00733FF8" w:rsidR="001262D4" w:rsidP="001262D4" w:rsidRDefault="001262D4" w14:paraId="75D9C53A" w14:textId="782B6C26">
            <w:pPr>
              <w:spacing w:before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3FF8">
              <w:rPr>
                <w:rFonts w:eastAsia="Times New Roman"/>
                <w:b/>
                <w:color w:val="000000"/>
                <w:sz w:val="20"/>
                <w:szCs w:val="20"/>
              </w:rPr>
              <w:t>Friday 23</w:t>
            </w:r>
            <w:r w:rsidRPr="00733FF8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rd</w:t>
            </w:r>
            <w:r w:rsidRPr="00733FF8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September 2022</w:t>
            </w:r>
          </w:p>
        </w:tc>
        <w:tc>
          <w:tcPr>
            <w:tcW w:w="3118" w:type="dxa"/>
            <w:shd w:val="clear" w:color="auto" w:fill="DDDDDD"/>
          </w:tcPr>
          <w:p w:rsidRPr="00733FF8" w:rsidR="001262D4" w:rsidP="004B4968" w:rsidRDefault="001262D4" w14:paraId="3E7037B5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33FF8">
              <w:rPr>
                <w:rFonts w:eastAsia="Times New Roman"/>
                <w:b/>
                <w:sz w:val="20"/>
                <w:szCs w:val="20"/>
              </w:rPr>
              <w:t>Session</w:t>
            </w:r>
          </w:p>
          <w:p w:rsidRPr="00733FF8" w:rsidR="001262D4" w:rsidP="004B4968" w:rsidRDefault="001262D4" w14:paraId="7215FB7C" w14:textId="77777777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DDDDD"/>
          </w:tcPr>
          <w:p w:rsidRPr="00733FF8" w:rsidR="001262D4" w:rsidP="004B4968" w:rsidRDefault="001262D4" w14:paraId="505DB0FE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33FF8">
              <w:rPr>
                <w:rFonts w:eastAsia="Times New Roman"/>
                <w:b/>
                <w:sz w:val="20"/>
                <w:szCs w:val="20"/>
              </w:rPr>
              <w:t>Room</w:t>
            </w:r>
          </w:p>
          <w:p w:rsidRPr="00733FF8" w:rsidR="001262D4" w:rsidP="004B4968" w:rsidRDefault="001262D4" w14:paraId="355BDE4F" w14:textId="77777777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DDDDD"/>
          </w:tcPr>
          <w:p w:rsidRPr="00733FF8" w:rsidR="001262D4" w:rsidP="004B4968" w:rsidRDefault="001262D4" w14:paraId="206C54F8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33FF8">
              <w:rPr>
                <w:rFonts w:eastAsia="Times New Roman"/>
                <w:b/>
                <w:sz w:val="20"/>
                <w:szCs w:val="20"/>
              </w:rPr>
              <w:t>Staff</w:t>
            </w:r>
          </w:p>
        </w:tc>
      </w:tr>
      <w:tr w:rsidRPr="00733FF8" w:rsidR="001262D4" w:rsidTr="004B4968" w14:paraId="1FFC425F" w14:textId="77777777">
        <w:tc>
          <w:tcPr>
            <w:tcW w:w="1589" w:type="dxa"/>
            <w:shd w:val="clear" w:color="auto" w:fill="auto"/>
          </w:tcPr>
          <w:p w:rsidRPr="00733FF8" w:rsidR="001262D4" w:rsidP="004B4968" w:rsidRDefault="00906F42" w14:paraId="7DF7B185" w14:textId="52585B55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733FF8">
              <w:rPr>
                <w:rFonts w:eastAsia="Times New Roman"/>
                <w:sz w:val="20"/>
                <w:szCs w:val="20"/>
              </w:rPr>
              <w:t>9:30 – 11:30</w:t>
            </w:r>
          </w:p>
        </w:tc>
        <w:tc>
          <w:tcPr>
            <w:tcW w:w="3118" w:type="dxa"/>
            <w:shd w:val="clear" w:color="auto" w:fill="auto"/>
          </w:tcPr>
          <w:p w:rsidRPr="00733FF8" w:rsidR="001262D4" w:rsidP="004B4968" w:rsidRDefault="00097A39" w14:paraId="2262280A" w14:textId="269689B3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733FF8">
              <w:rPr>
                <w:rFonts w:eastAsia="Times New Roman"/>
                <w:sz w:val="20"/>
                <w:szCs w:val="20"/>
              </w:rPr>
              <w:t>Principle</w:t>
            </w:r>
            <w:r w:rsidRPr="00733FF8" w:rsidR="00906F42">
              <w:rPr>
                <w:rFonts w:eastAsia="Times New Roman"/>
                <w:sz w:val="20"/>
                <w:szCs w:val="20"/>
              </w:rPr>
              <w:t>s of Marketing I</w:t>
            </w:r>
          </w:p>
        </w:tc>
        <w:tc>
          <w:tcPr>
            <w:tcW w:w="2977" w:type="dxa"/>
            <w:shd w:val="clear" w:color="auto" w:fill="auto"/>
          </w:tcPr>
          <w:p w:rsidRPr="00733FF8" w:rsidR="001262D4" w:rsidP="004B4968" w:rsidRDefault="00906F42" w14:paraId="2AA6D0B1" w14:textId="31DE7658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733FF8">
              <w:rPr>
                <w:rFonts w:eastAsia="Times New Roman"/>
                <w:sz w:val="20"/>
                <w:szCs w:val="20"/>
              </w:rPr>
              <w:t>Zoom</w:t>
            </w:r>
          </w:p>
        </w:tc>
        <w:tc>
          <w:tcPr>
            <w:tcW w:w="2977" w:type="dxa"/>
          </w:tcPr>
          <w:p w:rsidRPr="00733FF8" w:rsidR="001262D4" w:rsidP="004B4968" w:rsidRDefault="00906F42" w14:paraId="5CA0CD99" w14:textId="2630B88E">
            <w:pPr>
              <w:spacing w:before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33FF8">
              <w:rPr>
                <w:rFonts w:eastAsia="Times New Roman"/>
                <w:sz w:val="20"/>
                <w:szCs w:val="20"/>
              </w:rPr>
              <w:t>TBC - PGR</w:t>
            </w:r>
          </w:p>
        </w:tc>
      </w:tr>
      <w:tr w:rsidRPr="00733FF8" w:rsidR="00EB4B11" w:rsidTr="004B4968" w14:paraId="1441415A" w14:textId="77777777">
        <w:tc>
          <w:tcPr>
            <w:tcW w:w="1589" w:type="dxa"/>
            <w:shd w:val="clear" w:color="auto" w:fill="auto"/>
          </w:tcPr>
          <w:p w:rsidRPr="00733FF8" w:rsidR="00EB4B11" w:rsidP="00EB4B11" w:rsidRDefault="00EB4B11" w14:paraId="48FDB48E" w14:textId="7A17DEC6">
            <w:pPr>
              <w:spacing w:before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Pr="00733FF8" w:rsidR="00EB4B11" w:rsidP="00EB4B11" w:rsidRDefault="00EB4B11" w14:paraId="731A5A43" w14:textId="53D05348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Pr="00733FF8" w:rsidR="00EB4B11" w:rsidP="00EB4B11" w:rsidRDefault="00EB4B11" w14:paraId="5FD14FE0" w14:textId="7997E8F1">
            <w:pPr>
              <w:spacing w:before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Pr="00733FF8" w:rsidR="00EB4B11" w:rsidP="00EB4B11" w:rsidRDefault="00EB4B11" w14:paraId="7BF229F9" w14:textId="162DE431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Pr="00733FF8" w:rsidR="00B818D2" w:rsidP="00B818D2" w:rsidRDefault="00B818D2" w14:paraId="31748334" w14:textId="674F99C5">
      <w:pPr>
        <w:spacing w:before="0" w:line="240" w:lineRule="auto"/>
        <w:rPr>
          <w:rFonts w:eastAsia="Times New Roman" w:cs="Times New Roman"/>
          <w:b/>
          <w:sz w:val="20"/>
          <w:szCs w:val="20"/>
          <w:lang w:val="it-IT"/>
        </w:rPr>
      </w:pPr>
    </w:p>
    <w:p w:rsidR="00DB07A5" w:rsidP="00B818D2" w:rsidRDefault="00DB07A5" w14:paraId="73CB0975" w14:textId="1DF85A33">
      <w:pPr>
        <w:spacing w:before="0" w:line="240" w:lineRule="auto"/>
        <w:rPr>
          <w:rFonts w:eastAsia="Times New Roman" w:cs="Times New Roman"/>
          <w:b/>
          <w:lang w:val="it-IT"/>
        </w:rPr>
      </w:pPr>
    </w:p>
    <w:p w:rsidRPr="00B818D2" w:rsidR="00DB07A5" w:rsidP="00B818D2" w:rsidRDefault="00DB07A5" w14:paraId="5BA9292C" w14:textId="77777777">
      <w:pPr>
        <w:spacing w:before="0" w:line="240" w:lineRule="auto"/>
        <w:rPr>
          <w:rFonts w:eastAsia="Times New Roman" w:cs="Times New Roman"/>
          <w:b/>
          <w:lang w:val="it-IT"/>
        </w:rPr>
      </w:pPr>
    </w:p>
    <w:p w:rsidRPr="00B818D2" w:rsidR="00B818D2" w:rsidP="00B818D2" w:rsidRDefault="00B818D2" w14:paraId="31748335" w14:textId="77777777">
      <w:pPr>
        <w:spacing w:before="0" w:line="240" w:lineRule="auto"/>
        <w:rPr>
          <w:rFonts w:eastAsia="Times New Roman" w:cs="Times New Roman"/>
          <w:b/>
          <w:lang w:val="it-IT"/>
        </w:rPr>
      </w:pPr>
      <w:r w:rsidRPr="00B818D2">
        <w:rPr>
          <w:rFonts w:eastAsia="Times New Roman" w:cs="Times New Roman"/>
          <w:b/>
          <w:lang w:val="it-IT"/>
        </w:rPr>
        <w:t>Week 2</w:t>
      </w:r>
    </w:p>
    <w:p w:rsidRPr="00B818D2" w:rsidR="00B818D2" w:rsidP="00B818D2" w:rsidRDefault="00B818D2" w14:paraId="31748336" w14:textId="77777777">
      <w:pPr>
        <w:spacing w:before="0" w:line="280" w:lineRule="exact"/>
        <w:rPr>
          <w:rFonts w:eastAsia="Times New Roman"/>
          <w:b/>
          <w:sz w:val="18"/>
          <w:szCs w:val="18"/>
        </w:rPr>
      </w:pPr>
    </w:p>
    <w:tbl>
      <w:tblPr>
        <w:tblW w:w="10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55"/>
        <w:gridCol w:w="3118"/>
        <w:gridCol w:w="2977"/>
        <w:gridCol w:w="2977"/>
      </w:tblGrid>
      <w:tr w:rsidRPr="00733FF8" w:rsidR="00B818D2" w:rsidTr="370352A3" w14:paraId="3174833E" w14:textId="77777777">
        <w:trPr>
          <w:trHeight w:val="613"/>
        </w:trPr>
        <w:tc>
          <w:tcPr>
            <w:tcW w:w="1555" w:type="dxa"/>
            <w:tcBorders>
              <w:bottom w:val="single" w:color="auto" w:sz="4" w:space="0"/>
            </w:tcBorders>
            <w:shd w:val="clear" w:color="auto" w:fill="E6E6E6"/>
            <w:tcMar/>
          </w:tcPr>
          <w:p w:rsidRPr="00733FF8" w:rsidR="001262D4" w:rsidP="00B818D2" w:rsidRDefault="001262D4" w14:paraId="4E08E1DC" w14:textId="77777777">
            <w:pPr>
              <w:spacing w:before="0" w:line="240" w:lineRule="auto"/>
              <w:ind w:left="720" w:hanging="720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733FF8">
              <w:rPr>
                <w:rFonts w:eastAsia="Times New Roman"/>
                <w:b/>
                <w:sz w:val="20"/>
                <w:szCs w:val="20"/>
                <w:lang w:eastAsia="en-GB"/>
              </w:rPr>
              <w:t>Monday 26</w:t>
            </w:r>
            <w:r w:rsidRPr="00733FF8">
              <w:rPr>
                <w:rFonts w:eastAsia="Times New Roman"/>
                <w:b/>
                <w:sz w:val="20"/>
                <w:szCs w:val="20"/>
                <w:vertAlign w:val="superscript"/>
                <w:lang w:eastAsia="en-GB"/>
              </w:rPr>
              <w:t>th</w:t>
            </w:r>
          </w:p>
          <w:p w:rsidRPr="00733FF8" w:rsidR="001262D4" w:rsidP="00B818D2" w:rsidRDefault="001262D4" w14:paraId="57D3A340" w14:textId="77777777">
            <w:pPr>
              <w:spacing w:before="0" w:line="240" w:lineRule="auto"/>
              <w:ind w:left="720" w:hanging="720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733FF8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September </w:t>
            </w:r>
          </w:p>
          <w:p w:rsidRPr="00733FF8" w:rsidR="00B818D2" w:rsidP="00B818D2" w:rsidRDefault="001262D4" w14:paraId="31748338" w14:textId="31CB1AE5">
            <w:pPr>
              <w:spacing w:before="0" w:line="240" w:lineRule="auto"/>
              <w:ind w:left="720" w:hanging="720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733FF8">
              <w:rPr>
                <w:rFonts w:eastAsia="Times New Roman"/>
                <w:b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3118" w:type="dxa"/>
            <w:tcBorders>
              <w:bottom w:val="single" w:color="auto" w:sz="4" w:space="0"/>
            </w:tcBorders>
            <w:shd w:val="clear" w:color="auto" w:fill="E6E6E6"/>
            <w:tcMar/>
          </w:tcPr>
          <w:p w:rsidRPr="00733FF8" w:rsidR="00B818D2" w:rsidP="00B818D2" w:rsidRDefault="00B818D2" w14:paraId="31748339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33FF8">
              <w:rPr>
                <w:rFonts w:eastAsia="Times New Roman"/>
                <w:b/>
                <w:sz w:val="20"/>
                <w:szCs w:val="20"/>
              </w:rPr>
              <w:t>Session</w:t>
            </w:r>
          </w:p>
          <w:p w:rsidRPr="00733FF8" w:rsidR="00B818D2" w:rsidP="00B818D2" w:rsidRDefault="00B818D2" w14:paraId="3174833A" w14:textId="77777777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shd w:val="clear" w:color="auto" w:fill="E6E6E6"/>
            <w:tcMar/>
          </w:tcPr>
          <w:p w:rsidRPr="00733FF8" w:rsidR="00B818D2" w:rsidP="00B818D2" w:rsidRDefault="00B818D2" w14:paraId="3174833B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33FF8">
              <w:rPr>
                <w:rFonts w:eastAsia="Times New Roman"/>
                <w:b/>
                <w:sz w:val="20"/>
                <w:szCs w:val="20"/>
              </w:rPr>
              <w:t>Room</w:t>
            </w:r>
          </w:p>
          <w:p w:rsidRPr="00733FF8" w:rsidR="00B818D2" w:rsidP="00B818D2" w:rsidRDefault="00B818D2" w14:paraId="3174833C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shd w:val="clear" w:color="auto" w:fill="E6E6E6"/>
            <w:tcMar/>
          </w:tcPr>
          <w:p w:rsidRPr="00733FF8" w:rsidR="00B818D2" w:rsidP="00B818D2" w:rsidRDefault="00B818D2" w14:paraId="3174833D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33FF8">
              <w:rPr>
                <w:rFonts w:eastAsia="Times New Roman"/>
                <w:b/>
                <w:sz w:val="20"/>
                <w:szCs w:val="20"/>
              </w:rPr>
              <w:t>Staff</w:t>
            </w:r>
          </w:p>
        </w:tc>
      </w:tr>
      <w:tr w:rsidRPr="00733FF8" w:rsidR="00733FF8" w:rsidTr="370352A3" w14:paraId="31748343" w14:textId="77777777">
        <w:trPr>
          <w:trHeight w:val="60"/>
        </w:trPr>
        <w:tc>
          <w:tcPr>
            <w:tcW w:w="155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733FF8" w:rsidR="00733FF8" w:rsidP="00733FF8" w:rsidRDefault="00733FF8" w14:paraId="3174833F" w14:textId="2472FD95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733FF8">
              <w:rPr>
                <w:rFonts w:eastAsia="Times New Roman"/>
                <w:sz w:val="20"/>
                <w:szCs w:val="20"/>
              </w:rPr>
              <w:t>9:30 – 10:30</w:t>
            </w:r>
          </w:p>
        </w:tc>
        <w:tc>
          <w:tcPr>
            <w:tcW w:w="3118" w:type="dxa"/>
            <w:shd w:val="clear" w:color="auto" w:fill="auto"/>
            <w:tcMar/>
          </w:tcPr>
          <w:p w:rsidRPr="00733FF8" w:rsidR="00733FF8" w:rsidP="00733FF8" w:rsidRDefault="00733FF8" w14:paraId="31748340" w14:textId="7382B33D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733FF8">
              <w:rPr>
                <w:rFonts w:eastAsia="Times New Roman"/>
                <w:sz w:val="20"/>
                <w:szCs w:val="20"/>
              </w:rPr>
              <w:t>Discovering Academic Information</w:t>
            </w:r>
          </w:p>
        </w:tc>
        <w:tc>
          <w:tcPr>
            <w:tcW w:w="2977" w:type="dxa"/>
            <w:shd w:val="clear" w:color="auto" w:fill="auto"/>
            <w:tcMar/>
          </w:tcPr>
          <w:p w:rsidRPr="00733FF8" w:rsidR="00733FF8" w:rsidP="00733FF8" w:rsidRDefault="00733FF8" w14:paraId="31748341" w14:textId="7920B67F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733FF8">
              <w:rPr>
                <w:rFonts w:eastAsia="Times New Roman"/>
                <w:sz w:val="20"/>
                <w:szCs w:val="20"/>
              </w:rPr>
              <w:t>Zoom</w:t>
            </w:r>
          </w:p>
        </w:tc>
        <w:tc>
          <w:tcPr>
            <w:tcW w:w="2977" w:type="dxa"/>
            <w:tcMar/>
          </w:tcPr>
          <w:p w:rsidRPr="00733FF8" w:rsidR="00733FF8" w:rsidP="00733FF8" w:rsidRDefault="00733FF8" w14:paraId="31748342" w14:textId="3D839546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370352A3" w:rsidR="00733FF8">
              <w:rPr>
                <w:rFonts w:eastAsia="Times New Roman"/>
                <w:sz w:val="20"/>
                <w:szCs w:val="20"/>
              </w:rPr>
              <w:t>Natalie</w:t>
            </w:r>
            <w:r w:rsidRPr="370352A3" w:rsidR="13074BEB">
              <w:rPr>
                <w:rFonts w:eastAsia="Times New Roman"/>
                <w:sz w:val="20"/>
                <w:szCs w:val="20"/>
              </w:rPr>
              <w:t xml:space="preserve"> Bedford (University Library)</w:t>
            </w:r>
          </w:p>
        </w:tc>
      </w:tr>
      <w:tr w:rsidRPr="00733FF8" w:rsidR="00733FF8" w:rsidTr="370352A3" w14:paraId="743559A0" w14:textId="77777777">
        <w:trPr>
          <w:trHeight w:val="60"/>
        </w:trPr>
        <w:tc>
          <w:tcPr>
            <w:tcW w:w="1555" w:type="dxa"/>
            <w:tcBorders>
              <w:top w:val="single" w:color="auto" w:sz="4" w:space="0"/>
            </w:tcBorders>
            <w:shd w:val="clear" w:color="auto" w:fill="auto"/>
            <w:tcMar/>
          </w:tcPr>
          <w:p w:rsidRPr="00733FF8" w:rsidR="00733FF8" w:rsidP="00733FF8" w:rsidRDefault="00733FF8" w14:paraId="720CB941" w14:textId="763C5635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733FF8">
              <w:rPr>
                <w:rFonts w:eastAsia="Times New Roman"/>
                <w:sz w:val="20"/>
                <w:szCs w:val="20"/>
              </w:rPr>
              <w:t>13:00 – 15:00</w:t>
            </w:r>
          </w:p>
        </w:tc>
        <w:tc>
          <w:tcPr>
            <w:tcW w:w="3118" w:type="dxa"/>
            <w:shd w:val="clear" w:color="auto" w:fill="auto"/>
            <w:tcMar/>
          </w:tcPr>
          <w:p w:rsidRPr="00733FF8" w:rsidR="00733FF8" w:rsidP="00733FF8" w:rsidRDefault="00733FF8" w14:paraId="6D2BDBD0" w14:textId="2830608D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370352A3" w:rsidR="00733FF8">
              <w:rPr>
                <w:rFonts w:eastAsia="Times New Roman"/>
                <w:sz w:val="20"/>
                <w:szCs w:val="20"/>
              </w:rPr>
              <w:t xml:space="preserve">Stepping up to </w:t>
            </w:r>
            <w:r w:rsidRPr="370352A3" w:rsidR="00733FF8">
              <w:rPr>
                <w:rFonts w:eastAsia="Times New Roman"/>
                <w:sz w:val="20"/>
                <w:szCs w:val="20"/>
              </w:rPr>
              <w:t>Masters</w:t>
            </w:r>
          </w:p>
        </w:tc>
        <w:tc>
          <w:tcPr>
            <w:tcW w:w="2977" w:type="dxa"/>
            <w:shd w:val="clear" w:color="auto" w:fill="auto"/>
            <w:tcMar/>
          </w:tcPr>
          <w:p w:rsidRPr="00733FF8" w:rsidR="00733FF8" w:rsidP="73486F5D" w:rsidRDefault="008C6ABD" w14:paraId="469CAC61" w14:textId="739A638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73486F5D" w:rsidR="32D830E8">
              <w:rPr>
                <w:rFonts w:eastAsia="Times New Roman"/>
                <w:color w:val="auto"/>
                <w:sz w:val="20"/>
                <w:szCs w:val="20"/>
              </w:rPr>
              <w:t>Esther Simpson 1.01</w:t>
            </w:r>
          </w:p>
        </w:tc>
        <w:tc>
          <w:tcPr>
            <w:tcW w:w="2977" w:type="dxa"/>
            <w:tcMar/>
          </w:tcPr>
          <w:p w:rsidRPr="00733FF8" w:rsidR="00733FF8" w:rsidP="00733FF8" w:rsidRDefault="00733FF8" w14:paraId="68647354" w14:textId="77777777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733FF8">
              <w:rPr>
                <w:rFonts w:eastAsia="Times New Roman"/>
                <w:sz w:val="20"/>
                <w:szCs w:val="20"/>
              </w:rPr>
              <w:t>Programme Director</w:t>
            </w:r>
          </w:p>
          <w:p w:rsidRPr="00733FF8" w:rsidR="00733FF8" w:rsidP="00733FF8" w:rsidRDefault="00733FF8" w14:paraId="038DDBC9" w14:textId="286FE9AE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Pr="00733FF8" w:rsidR="00B818D2" w:rsidP="00B818D2" w:rsidRDefault="00B818D2" w14:paraId="31748344" w14:textId="77777777">
      <w:pPr>
        <w:spacing w:before="0" w:line="240" w:lineRule="auto"/>
        <w:rPr>
          <w:rFonts w:eastAsia="Times New Roman"/>
          <w:sz w:val="20"/>
          <w:szCs w:val="20"/>
        </w:rPr>
      </w:pPr>
    </w:p>
    <w:p w:rsidRPr="00733FF8" w:rsidR="00B818D2" w:rsidP="00B818D2" w:rsidRDefault="00B818D2" w14:paraId="31748345" w14:textId="77777777">
      <w:pPr>
        <w:spacing w:before="0" w:line="240" w:lineRule="auto"/>
        <w:rPr>
          <w:rFonts w:eastAsia="Times New Roman"/>
          <w:sz w:val="20"/>
          <w:szCs w:val="20"/>
        </w:rPr>
      </w:pPr>
    </w:p>
    <w:tbl>
      <w:tblPr>
        <w:tblW w:w="10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55"/>
        <w:gridCol w:w="3118"/>
        <w:gridCol w:w="2977"/>
        <w:gridCol w:w="2977"/>
      </w:tblGrid>
      <w:tr w:rsidRPr="00733FF8" w:rsidR="00B818D2" w:rsidTr="00430097" w14:paraId="3174834C" w14:textId="77777777">
        <w:tc>
          <w:tcPr>
            <w:tcW w:w="1555" w:type="dxa"/>
            <w:shd w:val="clear" w:color="auto" w:fill="E6E6E6"/>
          </w:tcPr>
          <w:p w:rsidRPr="00733FF8" w:rsidR="00B818D2" w:rsidP="001262D4" w:rsidRDefault="00B818D2" w14:paraId="31748346" w14:textId="4D947650">
            <w:pPr>
              <w:spacing w:before="0" w:line="240" w:lineRule="auto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733FF8">
              <w:rPr>
                <w:rFonts w:eastAsia="Times New Roman"/>
                <w:b/>
                <w:sz w:val="20"/>
                <w:szCs w:val="20"/>
                <w:lang w:eastAsia="en-GB"/>
              </w:rPr>
              <w:t>Tuesday 2</w:t>
            </w:r>
            <w:r w:rsidRPr="00733FF8" w:rsidR="001262D4">
              <w:rPr>
                <w:rFonts w:eastAsia="Times New Roman"/>
                <w:b/>
                <w:sz w:val="20"/>
                <w:szCs w:val="20"/>
                <w:lang w:eastAsia="en-GB"/>
              </w:rPr>
              <w:t>7</w:t>
            </w:r>
            <w:r w:rsidRPr="00733FF8" w:rsidR="001262D4">
              <w:rPr>
                <w:rFonts w:eastAsia="Times New Roman"/>
                <w:b/>
                <w:sz w:val="20"/>
                <w:szCs w:val="20"/>
                <w:vertAlign w:val="superscript"/>
                <w:lang w:eastAsia="en-GB"/>
              </w:rPr>
              <w:t>th</w:t>
            </w:r>
            <w:r w:rsidRPr="00733FF8" w:rsidR="001262D4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 September 2022</w:t>
            </w:r>
          </w:p>
        </w:tc>
        <w:tc>
          <w:tcPr>
            <w:tcW w:w="3118" w:type="dxa"/>
            <w:shd w:val="clear" w:color="auto" w:fill="E6E6E6"/>
          </w:tcPr>
          <w:p w:rsidRPr="00733FF8" w:rsidR="00B818D2" w:rsidP="00B818D2" w:rsidRDefault="00B818D2" w14:paraId="31748347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33FF8">
              <w:rPr>
                <w:rFonts w:eastAsia="Times New Roman"/>
                <w:b/>
                <w:sz w:val="20"/>
                <w:szCs w:val="20"/>
              </w:rPr>
              <w:t>Session</w:t>
            </w:r>
          </w:p>
          <w:p w:rsidRPr="00733FF8" w:rsidR="00B818D2" w:rsidP="00B818D2" w:rsidRDefault="00B818D2" w14:paraId="31748348" w14:textId="77777777">
            <w:pPr>
              <w:spacing w:before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E6E6E6"/>
          </w:tcPr>
          <w:p w:rsidRPr="00733FF8" w:rsidR="00B818D2" w:rsidP="00B818D2" w:rsidRDefault="00B818D2" w14:paraId="31748349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733FF8">
              <w:rPr>
                <w:rFonts w:eastAsia="Times New Roman"/>
                <w:b/>
                <w:sz w:val="20"/>
                <w:szCs w:val="20"/>
                <w:lang w:eastAsia="en-GB"/>
              </w:rPr>
              <w:t>Room</w:t>
            </w:r>
          </w:p>
          <w:p w:rsidRPr="00733FF8" w:rsidR="00B818D2" w:rsidP="00B818D2" w:rsidRDefault="00B818D2" w14:paraId="3174834A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E6E6E6"/>
          </w:tcPr>
          <w:p w:rsidRPr="00733FF8" w:rsidR="00B818D2" w:rsidP="00B818D2" w:rsidRDefault="00B818D2" w14:paraId="3174834B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733FF8">
              <w:rPr>
                <w:rFonts w:eastAsia="Times New Roman"/>
                <w:b/>
                <w:sz w:val="20"/>
                <w:szCs w:val="20"/>
                <w:lang w:eastAsia="en-GB"/>
              </w:rPr>
              <w:t>Staff</w:t>
            </w:r>
          </w:p>
        </w:tc>
      </w:tr>
      <w:tr w:rsidRPr="00733FF8" w:rsidR="00B818D2" w:rsidTr="00B818D2" w14:paraId="31748351" w14:textId="77777777">
        <w:tc>
          <w:tcPr>
            <w:tcW w:w="1555" w:type="dxa"/>
            <w:tcBorders>
              <w:top w:val="single" w:color="auto" w:sz="4" w:space="0"/>
            </w:tcBorders>
            <w:shd w:val="clear" w:color="auto" w:fill="FFFFFF"/>
          </w:tcPr>
          <w:p w:rsidRPr="00733FF8" w:rsidR="00B818D2" w:rsidP="00B818D2" w:rsidRDefault="00B818D2" w14:paraId="3174834D" w14:textId="7103F4D4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:rsidRPr="00733FF8" w:rsidR="00B818D2" w:rsidP="00B818D2" w:rsidRDefault="00B818D2" w14:paraId="3174834E" w14:textId="5BD8D3ED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Pr="00733FF8" w:rsidR="00B818D2" w:rsidP="00B818D2" w:rsidRDefault="00B818D2" w14:paraId="3174834F" w14:textId="6FF3177C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Pr="00733FF8" w:rsidR="00B818D2" w:rsidP="00B818D2" w:rsidRDefault="00B818D2" w14:paraId="31748350" w14:textId="116522C2">
            <w:pPr>
              <w:spacing w:before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Pr="00733FF8" w:rsidR="00B818D2" w:rsidTr="00906F42" w14:paraId="31748356" w14:textId="77777777">
        <w:tc>
          <w:tcPr>
            <w:tcW w:w="155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</w:tcPr>
          <w:p w:rsidRPr="00733FF8" w:rsidR="00B818D2" w:rsidP="00B818D2" w:rsidRDefault="00B818D2" w14:paraId="31748352" w14:textId="3FD44B9F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:rsidRPr="00733FF8" w:rsidR="00B818D2" w:rsidP="00B818D2" w:rsidRDefault="00B818D2" w14:paraId="31748353" w14:textId="3173EA19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Pr="00733FF8" w:rsidR="00B818D2" w:rsidP="00B818D2" w:rsidRDefault="00B818D2" w14:paraId="31748354" w14:textId="4852F453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Pr="00733FF8" w:rsidR="00B818D2" w:rsidP="00B818D2" w:rsidRDefault="00B818D2" w14:paraId="31748355" w14:textId="284709E2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Pr="00733FF8" w:rsidR="00906F42" w:rsidTr="00B818D2" w14:paraId="51FD2D1B" w14:textId="77777777">
        <w:tc>
          <w:tcPr>
            <w:tcW w:w="1555" w:type="dxa"/>
            <w:tcBorders>
              <w:top w:val="single" w:color="auto" w:sz="4" w:space="0"/>
            </w:tcBorders>
            <w:shd w:val="clear" w:color="auto" w:fill="FFFFFF"/>
          </w:tcPr>
          <w:p w:rsidRPr="00733FF8" w:rsidR="00906F42" w:rsidP="00B818D2" w:rsidRDefault="00906F42" w14:paraId="5A776DED" w14:textId="4E65EE19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:rsidRPr="00733FF8" w:rsidR="00906F42" w:rsidP="00906F42" w:rsidRDefault="00906F42" w14:paraId="32C10254" w14:textId="44390704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Pr="00733FF8" w:rsidR="00906F42" w:rsidP="00B818D2" w:rsidRDefault="00906F42" w14:paraId="31831334" w14:textId="60C36CFD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Pr="00733FF8" w:rsidR="00906F42" w:rsidP="00B818D2" w:rsidRDefault="00906F42" w14:paraId="0C847EB2" w14:textId="46E881AC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Pr="00733FF8" w:rsidR="00B818D2" w:rsidP="00B818D2" w:rsidRDefault="00B818D2" w14:paraId="31748357" w14:textId="77777777">
      <w:pPr>
        <w:spacing w:before="0" w:line="240" w:lineRule="auto"/>
        <w:jc w:val="both"/>
        <w:rPr>
          <w:rFonts w:eastAsia="Times New Roman"/>
          <w:b/>
          <w:sz w:val="20"/>
          <w:szCs w:val="20"/>
        </w:rPr>
      </w:pPr>
    </w:p>
    <w:p w:rsidRPr="00733FF8" w:rsidR="00B818D2" w:rsidP="00B818D2" w:rsidRDefault="00B818D2" w14:paraId="31748358" w14:textId="77777777">
      <w:pPr>
        <w:spacing w:before="0" w:line="240" w:lineRule="auto"/>
        <w:jc w:val="both"/>
        <w:rPr>
          <w:rFonts w:eastAsia="Times New Roman"/>
          <w:b/>
          <w:sz w:val="20"/>
          <w:szCs w:val="20"/>
        </w:rPr>
      </w:pPr>
    </w:p>
    <w:p w:rsidRPr="00733FF8" w:rsidR="00B818D2" w:rsidP="00B818D2" w:rsidRDefault="00B818D2" w14:paraId="31748359" w14:textId="77777777">
      <w:pPr>
        <w:spacing w:before="0" w:line="240" w:lineRule="auto"/>
        <w:jc w:val="both"/>
        <w:rPr>
          <w:rFonts w:eastAsia="Times New Roman"/>
          <w:b/>
          <w:sz w:val="20"/>
          <w:szCs w:val="20"/>
        </w:rPr>
      </w:pPr>
    </w:p>
    <w:tbl>
      <w:tblPr>
        <w:tblW w:w="10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55"/>
        <w:gridCol w:w="3118"/>
        <w:gridCol w:w="2977"/>
        <w:gridCol w:w="2977"/>
      </w:tblGrid>
      <w:tr w:rsidRPr="00733FF8" w:rsidR="00B818D2" w:rsidTr="370352A3" w14:paraId="31748360" w14:textId="77777777">
        <w:tc>
          <w:tcPr>
            <w:tcW w:w="1555" w:type="dxa"/>
            <w:shd w:val="clear" w:color="auto" w:fill="E6E6E6"/>
            <w:tcMar/>
          </w:tcPr>
          <w:p w:rsidRPr="00733FF8" w:rsidR="00B818D2" w:rsidP="001262D4" w:rsidRDefault="00B818D2" w14:paraId="3174835A" w14:textId="6161E653">
            <w:pPr>
              <w:spacing w:before="0" w:line="240" w:lineRule="auto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733FF8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Wednesday </w:t>
            </w:r>
            <w:r w:rsidRPr="00733FF8" w:rsidR="001262D4">
              <w:rPr>
                <w:rFonts w:eastAsia="Times New Roman"/>
                <w:b/>
                <w:sz w:val="20"/>
                <w:szCs w:val="20"/>
                <w:lang w:eastAsia="en-GB"/>
              </w:rPr>
              <w:t>28</w:t>
            </w:r>
            <w:r w:rsidRPr="00733FF8" w:rsidR="001262D4">
              <w:rPr>
                <w:rFonts w:eastAsia="Times New Roman"/>
                <w:b/>
                <w:sz w:val="20"/>
                <w:szCs w:val="20"/>
                <w:vertAlign w:val="superscript"/>
                <w:lang w:eastAsia="en-GB"/>
              </w:rPr>
              <w:t>th</w:t>
            </w:r>
            <w:r w:rsidRPr="00733FF8" w:rsidR="001262D4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 September 2022</w:t>
            </w:r>
          </w:p>
        </w:tc>
        <w:tc>
          <w:tcPr>
            <w:tcW w:w="3118" w:type="dxa"/>
            <w:shd w:val="clear" w:color="auto" w:fill="E6E6E6"/>
            <w:tcMar/>
          </w:tcPr>
          <w:p w:rsidRPr="00733FF8" w:rsidR="00B818D2" w:rsidP="00B818D2" w:rsidRDefault="00B818D2" w14:paraId="3174835B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33FF8">
              <w:rPr>
                <w:rFonts w:eastAsia="Times New Roman"/>
                <w:b/>
                <w:sz w:val="20"/>
                <w:szCs w:val="20"/>
              </w:rPr>
              <w:t>Session</w:t>
            </w:r>
          </w:p>
          <w:p w:rsidRPr="00733FF8" w:rsidR="00B818D2" w:rsidP="00B818D2" w:rsidRDefault="00B818D2" w14:paraId="3174835C" w14:textId="77777777">
            <w:pPr>
              <w:spacing w:before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E6E6E6"/>
            <w:tcMar/>
          </w:tcPr>
          <w:p w:rsidRPr="00733FF8" w:rsidR="00B818D2" w:rsidP="00B818D2" w:rsidRDefault="00B818D2" w14:paraId="3174835D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733FF8">
              <w:rPr>
                <w:rFonts w:eastAsia="Times New Roman"/>
                <w:b/>
                <w:sz w:val="20"/>
                <w:szCs w:val="20"/>
                <w:lang w:eastAsia="en-GB"/>
              </w:rPr>
              <w:t>Room</w:t>
            </w:r>
          </w:p>
          <w:p w:rsidRPr="00733FF8" w:rsidR="00B818D2" w:rsidP="00B818D2" w:rsidRDefault="00B818D2" w14:paraId="3174835E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E6E6E6"/>
            <w:tcMar/>
          </w:tcPr>
          <w:p w:rsidRPr="00733FF8" w:rsidR="00B818D2" w:rsidP="00B818D2" w:rsidRDefault="00B818D2" w14:paraId="3174835F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733FF8">
              <w:rPr>
                <w:rFonts w:eastAsia="Times New Roman"/>
                <w:b/>
                <w:sz w:val="20"/>
                <w:szCs w:val="20"/>
                <w:lang w:eastAsia="en-GB"/>
              </w:rPr>
              <w:t>Staff</w:t>
            </w:r>
          </w:p>
        </w:tc>
      </w:tr>
      <w:tr w:rsidRPr="00733FF8" w:rsidR="00B818D2" w:rsidTr="370352A3" w14:paraId="31748366" w14:textId="77777777">
        <w:trPr>
          <w:trHeight w:val="453"/>
        </w:trPr>
        <w:tc>
          <w:tcPr>
            <w:tcW w:w="1555" w:type="dxa"/>
            <w:shd w:val="clear" w:color="auto" w:fill="auto"/>
            <w:tcMar/>
          </w:tcPr>
          <w:p w:rsidRPr="00733FF8" w:rsidR="00B818D2" w:rsidP="370352A3" w:rsidRDefault="00BD0F26" w14:paraId="31748361" w14:textId="26592DE3">
            <w:pPr>
              <w:spacing w:before="0" w:line="240" w:lineRule="auto"/>
              <w:rPr>
                <w:rFonts w:eastAsia="Times New Roman"/>
                <w:b w:val="1"/>
                <w:bCs w:val="1"/>
                <w:color w:val="000000"/>
                <w:sz w:val="20"/>
                <w:szCs w:val="20"/>
                <w:lang w:eastAsia="en-GB"/>
              </w:rPr>
            </w:pPr>
            <w:r w:rsidRPr="370352A3" w:rsidR="0CD58735">
              <w:rPr>
                <w:rFonts w:eastAsia="Times New Roman"/>
                <w:color w:val="000000" w:themeColor="text1" w:themeTint="FF" w:themeShade="FF"/>
                <w:sz w:val="20"/>
                <w:szCs w:val="20"/>
                <w:lang w:eastAsia="en-GB"/>
              </w:rPr>
              <w:t>12:00</w:t>
            </w:r>
            <w:r w:rsidRPr="370352A3" w:rsidR="4952FAD1">
              <w:rPr>
                <w:rFonts w:eastAsia="Times New Roman"/>
                <w:color w:val="000000" w:themeColor="text1" w:themeTint="FF" w:themeShade="FF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33FF8" w:rsidR="00B818D2" w:rsidP="00A80C89" w:rsidRDefault="00906F42" w14:paraId="31748362" w14:textId="464ECB4C">
            <w:pPr>
              <w:spacing w:before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733FF8">
              <w:rPr>
                <w:rFonts w:eastAsia="Calibri"/>
                <w:sz w:val="20"/>
                <w:szCs w:val="20"/>
              </w:rPr>
              <w:t>Treasure Hunt</w:t>
            </w:r>
            <w:r w:rsidRPr="00733FF8" w:rsidR="00671ED9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/>
          </w:tcPr>
          <w:p w:rsidRPr="00733FF8" w:rsidR="00B818D2" w:rsidP="370352A3" w:rsidRDefault="00B818D2" w14:paraId="31748363" w14:textId="0E1CE23E">
            <w:pPr>
              <w:spacing w:before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Mar/>
          </w:tcPr>
          <w:p w:rsidRPr="00733FF8" w:rsidR="00B818D2" w:rsidP="00B818D2" w:rsidRDefault="00906F42" w14:paraId="31748365" w14:textId="70BF1C78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733FF8">
              <w:rPr>
                <w:rFonts w:eastAsia="Times New Roman"/>
                <w:sz w:val="20"/>
                <w:szCs w:val="20"/>
              </w:rPr>
              <w:t>Nicky, Lynn &amp; Rebecca</w:t>
            </w:r>
          </w:p>
        </w:tc>
      </w:tr>
      <w:tr w:rsidRPr="00733FF8" w:rsidR="00B818D2" w:rsidTr="370352A3" w14:paraId="3174836C" w14:textId="77777777">
        <w:tc>
          <w:tcPr>
            <w:tcW w:w="1555" w:type="dxa"/>
            <w:shd w:val="clear" w:color="auto" w:fill="auto"/>
            <w:tcMar/>
          </w:tcPr>
          <w:p w:rsidRPr="00733FF8" w:rsidR="00B818D2" w:rsidP="00097A39" w:rsidRDefault="00B818D2" w14:paraId="31748367" w14:textId="0C9BA919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33FF8" w:rsidR="00B818D2" w:rsidP="00B818D2" w:rsidRDefault="00B818D2" w14:paraId="31748368" w14:textId="6200FA11">
            <w:pPr>
              <w:spacing w:before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/>
          </w:tcPr>
          <w:p w:rsidRPr="00733FF8" w:rsidR="00B818D2" w:rsidP="00B818D2" w:rsidRDefault="00B818D2" w14:paraId="3174836A" w14:textId="77777777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Mar/>
          </w:tcPr>
          <w:p w:rsidRPr="00733FF8" w:rsidR="00B818D2" w:rsidP="00B818D2" w:rsidRDefault="00B818D2" w14:paraId="3174836B" w14:textId="6AE5A497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Pr="00733FF8" w:rsidR="00B818D2" w:rsidTr="370352A3" w14:paraId="31748371" w14:textId="77777777">
        <w:tc>
          <w:tcPr>
            <w:tcW w:w="1555" w:type="dxa"/>
            <w:shd w:val="clear" w:color="auto" w:fill="auto"/>
            <w:tcMar/>
          </w:tcPr>
          <w:p w:rsidRPr="00733FF8" w:rsidR="00B818D2" w:rsidP="00B818D2" w:rsidRDefault="00B818D2" w14:paraId="3174836D" w14:textId="4AB2C905">
            <w:pPr>
              <w:spacing w:before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33FF8" w:rsidR="00B818D2" w:rsidP="00B818D2" w:rsidRDefault="00B818D2" w14:paraId="3174836E" w14:textId="1E006F00">
            <w:pPr>
              <w:spacing w:before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/>
          </w:tcPr>
          <w:p w:rsidRPr="00733FF8" w:rsidR="00B818D2" w:rsidP="00B818D2" w:rsidRDefault="00B818D2" w14:paraId="3174836F" w14:textId="37539ED0">
            <w:pPr>
              <w:spacing w:before="0" w:line="240" w:lineRule="auto"/>
              <w:rPr>
                <w:rFonts w:eastAsia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Mar/>
          </w:tcPr>
          <w:p w:rsidRPr="00733FF8" w:rsidR="00B818D2" w:rsidP="00B818D2" w:rsidRDefault="00B818D2" w14:paraId="31748370" w14:textId="6F2D48ED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Pr="00733FF8" w:rsidR="00B818D2" w:rsidP="00B818D2" w:rsidRDefault="00B818D2" w14:paraId="31748372" w14:textId="77777777">
      <w:pPr>
        <w:spacing w:before="0" w:line="240" w:lineRule="auto"/>
        <w:rPr>
          <w:rFonts w:eastAsia="Times New Roman"/>
          <w:b/>
          <w:sz w:val="20"/>
          <w:szCs w:val="20"/>
          <w:lang w:eastAsia="en-GB"/>
        </w:rPr>
      </w:pPr>
    </w:p>
    <w:p w:rsidRPr="00733FF8" w:rsidR="00B818D2" w:rsidP="00B818D2" w:rsidRDefault="00B818D2" w14:paraId="31748373" w14:textId="77777777">
      <w:pPr>
        <w:spacing w:before="0" w:line="240" w:lineRule="auto"/>
        <w:rPr>
          <w:rFonts w:eastAsia="Times New Roman"/>
          <w:b/>
          <w:sz w:val="20"/>
          <w:szCs w:val="20"/>
          <w:lang w:eastAsia="en-GB"/>
        </w:rPr>
      </w:pPr>
    </w:p>
    <w:tbl>
      <w:tblPr>
        <w:tblW w:w="10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55"/>
        <w:gridCol w:w="3118"/>
        <w:gridCol w:w="2977"/>
        <w:gridCol w:w="2977"/>
      </w:tblGrid>
      <w:tr w:rsidRPr="00733FF8" w:rsidR="00B818D2" w:rsidTr="7E66DF8C" w14:paraId="3174837A" w14:textId="77777777">
        <w:tc>
          <w:tcPr>
            <w:tcW w:w="1555" w:type="dxa"/>
            <w:shd w:val="clear" w:color="auto" w:fill="E6E6E6"/>
            <w:tcMar/>
          </w:tcPr>
          <w:p w:rsidRPr="00733FF8" w:rsidR="00B818D2" w:rsidP="001262D4" w:rsidRDefault="00B818D2" w14:paraId="31748374" w14:textId="6D9DD214">
            <w:pPr>
              <w:spacing w:before="0" w:line="240" w:lineRule="auto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733FF8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Thursday </w:t>
            </w:r>
            <w:r w:rsidRPr="00733FF8" w:rsidR="001262D4">
              <w:rPr>
                <w:rFonts w:eastAsia="Times New Roman"/>
                <w:b/>
                <w:sz w:val="20"/>
                <w:szCs w:val="20"/>
                <w:lang w:eastAsia="en-GB"/>
              </w:rPr>
              <w:t>29</w:t>
            </w:r>
            <w:r w:rsidRPr="00733FF8" w:rsidR="001262D4">
              <w:rPr>
                <w:rFonts w:eastAsia="Times New Roman"/>
                <w:b/>
                <w:sz w:val="20"/>
                <w:szCs w:val="20"/>
                <w:vertAlign w:val="superscript"/>
                <w:lang w:eastAsia="en-GB"/>
              </w:rPr>
              <w:t>th</w:t>
            </w:r>
            <w:r w:rsidRPr="00733FF8" w:rsidR="001262D4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 September 2022</w:t>
            </w:r>
          </w:p>
        </w:tc>
        <w:tc>
          <w:tcPr>
            <w:tcW w:w="3118" w:type="dxa"/>
            <w:shd w:val="clear" w:color="auto" w:fill="E6E6E6"/>
            <w:tcMar/>
          </w:tcPr>
          <w:p w:rsidRPr="00733FF8" w:rsidR="00B818D2" w:rsidP="00B818D2" w:rsidRDefault="00B818D2" w14:paraId="31748375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33FF8">
              <w:rPr>
                <w:rFonts w:eastAsia="Times New Roman"/>
                <w:b/>
                <w:sz w:val="20"/>
                <w:szCs w:val="20"/>
              </w:rPr>
              <w:t>Session</w:t>
            </w:r>
          </w:p>
          <w:p w:rsidRPr="00733FF8" w:rsidR="00B818D2" w:rsidP="00B818D2" w:rsidRDefault="00B818D2" w14:paraId="31748376" w14:textId="77777777">
            <w:pPr>
              <w:spacing w:before="0" w:line="240" w:lineRule="auto"/>
              <w:rPr>
                <w:rFonts w:eastAsia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E6E6E6"/>
            <w:tcMar/>
          </w:tcPr>
          <w:p w:rsidRPr="00733FF8" w:rsidR="00B818D2" w:rsidP="00B818D2" w:rsidRDefault="00B818D2" w14:paraId="31748377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733FF8">
              <w:rPr>
                <w:rFonts w:eastAsia="Times New Roman"/>
                <w:b/>
                <w:sz w:val="20"/>
                <w:szCs w:val="20"/>
                <w:lang w:eastAsia="en-GB"/>
              </w:rPr>
              <w:t>Room</w:t>
            </w:r>
          </w:p>
          <w:p w:rsidRPr="00733FF8" w:rsidR="00B818D2" w:rsidP="00B818D2" w:rsidRDefault="00B818D2" w14:paraId="31748378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E6E6E6"/>
            <w:tcMar/>
          </w:tcPr>
          <w:p w:rsidRPr="00733FF8" w:rsidR="00B818D2" w:rsidP="00B818D2" w:rsidRDefault="00B818D2" w14:paraId="31748379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733FF8">
              <w:rPr>
                <w:rFonts w:eastAsia="Times New Roman"/>
                <w:b/>
                <w:sz w:val="20"/>
                <w:szCs w:val="20"/>
                <w:lang w:eastAsia="en-GB"/>
              </w:rPr>
              <w:t>Staff</w:t>
            </w:r>
          </w:p>
        </w:tc>
      </w:tr>
      <w:tr w:rsidRPr="00733FF8" w:rsidR="00733FF8" w:rsidTr="7E66DF8C" w14:paraId="3174837F" w14:textId="77777777">
        <w:tc>
          <w:tcPr>
            <w:tcW w:w="1555" w:type="dxa"/>
            <w:shd w:val="clear" w:color="auto" w:fill="auto"/>
            <w:tcMar/>
          </w:tcPr>
          <w:p w:rsidRPr="00733FF8" w:rsidR="00733FF8" w:rsidP="00733FF8" w:rsidRDefault="00733FF8" w14:paraId="3174837B" w14:textId="428FFA16">
            <w:pPr>
              <w:spacing w:before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17761">
              <w:rPr>
                <w:rFonts w:eastAsia="Times New Roman"/>
                <w:sz w:val="20"/>
                <w:szCs w:val="20"/>
                <w:lang w:eastAsia="en-GB"/>
              </w:rPr>
              <w:t>10:00 – 11:00</w:t>
            </w:r>
          </w:p>
        </w:tc>
        <w:tc>
          <w:tcPr>
            <w:tcW w:w="3118" w:type="dxa"/>
            <w:shd w:val="clear" w:color="auto" w:fill="FFFFFF" w:themeFill="background1"/>
            <w:tcMar/>
          </w:tcPr>
          <w:p w:rsidRPr="00733FF8" w:rsidR="00733FF8" w:rsidP="00733FF8" w:rsidRDefault="00733FF8" w14:paraId="3174837C" w14:textId="6784D650">
            <w:pPr>
              <w:spacing w:before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17761">
              <w:rPr>
                <w:rFonts w:eastAsia="Times New Roman"/>
                <w:sz w:val="20"/>
                <w:szCs w:val="20"/>
              </w:rPr>
              <w:t>Basic Academic Skills</w:t>
            </w:r>
          </w:p>
        </w:tc>
        <w:tc>
          <w:tcPr>
            <w:tcW w:w="2977" w:type="dxa"/>
            <w:shd w:val="clear" w:color="auto" w:fill="FFFFFF" w:themeFill="background1"/>
            <w:tcMar/>
          </w:tcPr>
          <w:p w:rsidRPr="00733FF8" w:rsidR="00733FF8" w:rsidP="00733FF8" w:rsidRDefault="00733FF8" w14:paraId="3174837D" w14:textId="26FB2B51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217761">
              <w:rPr>
                <w:rFonts w:eastAsia="Times New Roman"/>
                <w:color w:val="000000"/>
                <w:sz w:val="20"/>
                <w:szCs w:val="20"/>
              </w:rPr>
              <w:t>Zoom</w:t>
            </w:r>
          </w:p>
        </w:tc>
        <w:tc>
          <w:tcPr>
            <w:tcW w:w="2977" w:type="dxa"/>
            <w:shd w:val="clear" w:color="auto" w:fill="FFFFFF" w:themeFill="background1"/>
            <w:tcMar/>
          </w:tcPr>
          <w:p w:rsidRPr="00733FF8" w:rsidR="00733FF8" w:rsidP="00733FF8" w:rsidRDefault="00733FF8" w14:paraId="3174837E" w14:textId="429968D5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217761">
              <w:rPr>
                <w:rFonts w:eastAsia="Times New Roman"/>
                <w:sz w:val="20"/>
                <w:szCs w:val="20"/>
              </w:rPr>
              <w:t>Vita and Aulona</w:t>
            </w:r>
          </w:p>
        </w:tc>
      </w:tr>
      <w:tr w:rsidRPr="00733FF8" w:rsidR="00733FF8" w:rsidTr="7E66DF8C" w14:paraId="31748384" w14:textId="77777777">
        <w:tc>
          <w:tcPr>
            <w:tcW w:w="1555" w:type="dxa"/>
            <w:shd w:val="clear" w:color="auto" w:fill="auto"/>
            <w:tcMar/>
          </w:tcPr>
          <w:p w:rsidRPr="00733FF8" w:rsidR="00733FF8" w:rsidP="00733FF8" w:rsidRDefault="00733FF8" w14:paraId="31748380" w14:textId="12577BB0">
            <w:pPr>
              <w:spacing w:before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17761">
              <w:rPr>
                <w:rFonts w:eastAsia="Times New Roman"/>
                <w:sz w:val="20"/>
                <w:szCs w:val="20"/>
                <w:lang w:eastAsia="en-GB"/>
              </w:rPr>
              <w:t>14:00 – 15:00</w:t>
            </w:r>
          </w:p>
        </w:tc>
        <w:tc>
          <w:tcPr>
            <w:tcW w:w="3118" w:type="dxa"/>
            <w:shd w:val="clear" w:color="auto" w:fill="FFFFFF" w:themeFill="background1"/>
            <w:tcMar/>
          </w:tcPr>
          <w:p w:rsidRPr="00733FF8" w:rsidR="00733FF8" w:rsidP="00733FF8" w:rsidRDefault="00733FF8" w14:paraId="31748381" w14:textId="083FFB6E">
            <w:pPr>
              <w:spacing w:before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17761">
              <w:rPr>
                <w:rFonts w:eastAsia="Times New Roman"/>
                <w:sz w:val="20"/>
                <w:szCs w:val="20"/>
              </w:rPr>
              <w:t xml:space="preserve">Good Academic Practice - </w:t>
            </w:r>
            <w:proofErr w:type="spellStart"/>
            <w:r w:rsidRPr="00217761">
              <w:rPr>
                <w:rFonts w:eastAsia="Times New Roman"/>
                <w:sz w:val="20"/>
                <w:szCs w:val="20"/>
              </w:rPr>
              <w:t>Plagarism</w:t>
            </w:r>
            <w:proofErr w:type="spellEnd"/>
            <w:r w:rsidRPr="00217761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  <w:tcMar/>
          </w:tcPr>
          <w:p w:rsidRPr="00733FF8" w:rsidR="00733FF8" w:rsidP="00733FF8" w:rsidRDefault="00733FF8" w14:paraId="31748382" w14:textId="479B4512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217761">
              <w:rPr>
                <w:rFonts w:eastAsia="Times New Roman"/>
                <w:color w:val="000000"/>
                <w:sz w:val="20"/>
                <w:szCs w:val="20"/>
              </w:rPr>
              <w:t>Zoom</w:t>
            </w:r>
          </w:p>
        </w:tc>
        <w:tc>
          <w:tcPr>
            <w:tcW w:w="2977" w:type="dxa"/>
            <w:shd w:val="clear" w:color="auto" w:fill="FFFFFF" w:themeFill="background1"/>
            <w:tcMar/>
          </w:tcPr>
          <w:p w:rsidRPr="00733FF8" w:rsidR="00733FF8" w:rsidP="00733FF8" w:rsidRDefault="00733FF8" w14:paraId="31748383" w14:textId="163DAE93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217761">
              <w:rPr>
                <w:rFonts w:eastAsia="Times New Roman"/>
                <w:sz w:val="20"/>
                <w:szCs w:val="20"/>
              </w:rPr>
              <w:t>Dion</w:t>
            </w:r>
          </w:p>
        </w:tc>
      </w:tr>
      <w:tr w:rsidR="7E66DF8C" w:rsidTr="7E66DF8C" w14:paraId="49756666">
        <w:tc>
          <w:tcPr>
            <w:tcW w:w="1555" w:type="dxa"/>
            <w:shd w:val="clear" w:color="auto" w:fill="auto"/>
            <w:tcMar/>
          </w:tcPr>
          <w:p w:rsidR="48C1F557" w:rsidP="7E66DF8C" w:rsidRDefault="48C1F557" w14:paraId="5BA5A380" w14:textId="4ABD890B">
            <w:pPr>
              <w:pStyle w:val="Normal"/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7E66DF8C" w:rsidR="48C1F557">
              <w:rPr>
                <w:rFonts w:eastAsia="Times New Roman"/>
                <w:sz w:val="20"/>
                <w:szCs w:val="20"/>
                <w:lang w:eastAsia="en-GB"/>
              </w:rPr>
              <w:t>16:00 – 17:00</w:t>
            </w:r>
          </w:p>
        </w:tc>
        <w:tc>
          <w:tcPr>
            <w:tcW w:w="3118" w:type="dxa"/>
            <w:shd w:val="clear" w:color="auto" w:fill="FFFFFF" w:themeFill="background1"/>
            <w:tcMar/>
          </w:tcPr>
          <w:p w:rsidR="48C1F557" w:rsidP="7E66DF8C" w:rsidRDefault="48C1F557" w14:paraId="53E33401" w14:textId="7307A608">
            <w:pPr>
              <w:pStyle w:val="Normal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7E66DF8C" w:rsidR="48C1F557">
              <w:rPr>
                <w:rFonts w:eastAsia="Times New Roman"/>
                <w:sz w:val="20"/>
                <w:szCs w:val="20"/>
              </w:rPr>
              <w:t>SES Q&amp;A (optional)</w:t>
            </w:r>
          </w:p>
        </w:tc>
        <w:tc>
          <w:tcPr>
            <w:tcW w:w="2977" w:type="dxa"/>
            <w:shd w:val="clear" w:color="auto" w:fill="FFFFFF" w:themeFill="background1"/>
            <w:tcMar/>
          </w:tcPr>
          <w:p w:rsidR="48C1F557" w:rsidP="7E66DF8C" w:rsidRDefault="48C1F557" w14:paraId="70F44F4F" w14:textId="257F665D">
            <w:pPr>
              <w:pStyle w:val="Normal"/>
              <w:spacing w:line="240" w:lineRule="auto"/>
              <w:rPr>
                <w:rFonts w:eastAsia="Times New Roman"/>
                <w:color w:val="000000" w:themeColor="text1" w:themeTint="FF" w:themeShade="FF"/>
                <w:sz w:val="20"/>
                <w:szCs w:val="20"/>
              </w:rPr>
            </w:pPr>
            <w:r w:rsidRPr="7E66DF8C" w:rsidR="48C1F557">
              <w:rPr>
                <w:rFonts w:eastAsia="Times New Roman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2977" w:type="dxa"/>
            <w:shd w:val="clear" w:color="auto" w:fill="FFFFFF" w:themeFill="background1"/>
            <w:tcMar/>
          </w:tcPr>
          <w:p w:rsidR="48C1F557" w:rsidP="7E66DF8C" w:rsidRDefault="48C1F557" w14:paraId="58937A06" w14:textId="192F7565">
            <w:pPr>
              <w:pStyle w:val="Normal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7E66DF8C" w:rsidR="48C1F557">
              <w:rPr>
                <w:rFonts w:eastAsia="Times New Roman"/>
                <w:sz w:val="20"/>
                <w:szCs w:val="20"/>
              </w:rPr>
              <w:t>SES staff</w:t>
            </w:r>
          </w:p>
        </w:tc>
      </w:tr>
    </w:tbl>
    <w:p w:rsidRPr="00733FF8" w:rsidR="00B818D2" w:rsidP="00B818D2" w:rsidRDefault="00B818D2" w14:paraId="3174838B" w14:textId="77777777">
      <w:pPr>
        <w:spacing w:before="0" w:line="240" w:lineRule="auto"/>
        <w:rPr>
          <w:rFonts w:eastAsia="Times New Roman"/>
          <w:b/>
          <w:sz w:val="20"/>
          <w:szCs w:val="20"/>
          <w:lang w:eastAsia="en-GB"/>
        </w:rPr>
      </w:pPr>
    </w:p>
    <w:tbl>
      <w:tblPr>
        <w:tblW w:w="10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55"/>
        <w:gridCol w:w="3118"/>
        <w:gridCol w:w="2977"/>
        <w:gridCol w:w="2977"/>
      </w:tblGrid>
      <w:tr w:rsidRPr="00733FF8" w:rsidR="00B818D2" w:rsidTr="73486F5D" w14:paraId="31748392" w14:textId="77777777">
        <w:tc>
          <w:tcPr>
            <w:tcW w:w="1555" w:type="dxa"/>
            <w:shd w:val="clear" w:color="auto" w:fill="E6E6E6"/>
            <w:tcMar/>
          </w:tcPr>
          <w:p w:rsidRPr="00733FF8" w:rsidR="00B818D2" w:rsidP="001262D4" w:rsidRDefault="00B818D2" w14:paraId="3174838C" w14:textId="0557CA05">
            <w:pPr>
              <w:spacing w:before="0" w:line="240" w:lineRule="auto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733FF8">
              <w:rPr>
                <w:rFonts w:eastAsia="Times New Roman"/>
                <w:b/>
                <w:sz w:val="20"/>
                <w:szCs w:val="20"/>
                <w:lang w:eastAsia="en-GB"/>
              </w:rPr>
              <w:t>Friday</w:t>
            </w:r>
            <w:r w:rsidRPr="00733FF8" w:rsidR="001262D4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 30</w:t>
            </w:r>
            <w:r w:rsidRPr="00733FF8" w:rsidR="001262D4">
              <w:rPr>
                <w:rFonts w:eastAsia="Times New Roman"/>
                <w:b/>
                <w:sz w:val="20"/>
                <w:szCs w:val="20"/>
                <w:vertAlign w:val="superscript"/>
                <w:lang w:eastAsia="en-GB"/>
              </w:rPr>
              <w:t>th</w:t>
            </w:r>
            <w:r w:rsidRPr="00733FF8" w:rsidR="001262D4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  September 2022</w:t>
            </w:r>
          </w:p>
        </w:tc>
        <w:tc>
          <w:tcPr>
            <w:tcW w:w="3118" w:type="dxa"/>
            <w:shd w:val="clear" w:color="auto" w:fill="E6E6E6"/>
            <w:tcMar/>
          </w:tcPr>
          <w:p w:rsidRPr="00733FF8" w:rsidR="00B818D2" w:rsidP="00B818D2" w:rsidRDefault="00B818D2" w14:paraId="3174838D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33FF8">
              <w:rPr>
                <w:rFonts w:eastAsia="Times New Roman"/>
                <w:b/>
                <w:sz w:val="20"/>
                <w:szCs w:val="20"/>
              </w:rPr>
              <w:t>Session</w:t>
            </w:r>
          </w:p>
          <w:p w:rsidRPr="00733FF8" w:rsidR="00B818D2" w:rsidP="00B818D2" w:rsidRDefault="00B818D2" w14:paraId="3174838E" w14:textId="77777777">
            <w:pPr>
              <w:spacing w:before="0" w:line="240" w:lineRule="auto"/>
              <w:rPr>
                <w:rFonts w:eastAsia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E6E6E6"/>
            <w:tcMar/>
          </w:tcPr>
          <w:p w:rsidRPr="00733FF8" w:rsidR="00B818D2" w:rsidP="00B818D2" w:rsidRDefault="00B818D2" w14:paraId="3174838F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733FF8">
              <w:rPr>
                <w:rFonts w:eastAsia="Times New Roman"/>
                <w:b/>
                <w:sz w:val="20"/>
                <w:szCs w:val="20"/>
                <w:lang w:eastAsia="en-GB"/>
              </w:rPr>
              <w:t>Room</w:t>
            </w:r>
          </w:p>
          <w:p w:rsidRPr="00733FF8" w:rsidR="00B818D2" w:rsidP="00B818D2" w:rsidRDefault="00B818D2" w14:paraId="31748390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E6E6E6"/>
            <w:tcMar/>
          </w:tcPr>
          <w:p w:rsidRPr="00733FF8" w:rsidR="00B818D2" w:rsidP="00B818D2" w:rsidRDefault="00B818D2" w14:paraId="31748391" w14:textId="7777777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733FF8">
              <w:rPr>
                <w:rFonts w:eastAsia="Times New Roman"/>
                <w:b/>
                <w:sz w:val="20"/>
                <w:szCs w:val="20"/>
                <w:lang w:eastAsia="en-GB"/>
              </w:rPr>
              <w:t>Staff</w:t>
            </w:r>
          </w:p>
        </w:tc>
      </w:tr>
      <w:tr w:rsidRPr="00733FF8" w:rsidR="00733FF8" w:rsidTr="73486F5D" w14:paraId="31748398" w14:textId="77777777">
        <w:tc>
          <w:tcPr>
            <w:tcW w:w="1555" w:type="dxa"/>
            <w:tcBorders>
              <w:top w:val="single" w:color="auto" w:sz="4" w:space="0"/>
            </w:tcBorders>
            <w:shd w:val="clear" w:color="auto" w:fill="auto"/>
            <w:tcMar/>
          </w:tcPr>
          <w:p w:rsidRPr="00733FF8" w:rsidR="00733FF8" w:rsidP="00733FF8" w:rsidRDefault="00733FF8" w14:paraId="31748393" w14:textId="1978AD42">
            <w:pPr>
              <w:spacing w:before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17761">
              <w:rPr>
                <w:rFonts w:eastAsia="Times New Roman"/>
                <w:sz w:val="20"/>
                <w:szCs w:val="20"/>
              </w:rPr>
              <w:t>9:30 – 11:30</w:t>
            </w:r>
          </w:p>
        </w:tc>
        <w:tc>
          <w:tcPr>
            <w:tcW w:w="3118" w:type="dxa"/>
            <w:shd w:val="clear" w:color="auto" w:fill="auto"/>
            <w:tcMar/>
          </w:tcPr>
          <w:p w:rsidRPr="00733FF8" w:rsidR="00733FF8" w:rsidP="00733FF8" w:rsidRDefault="00733FF8" w14:paraId="31748394" w14:textId="459B7672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217761">
              <w:rPr>
                <w:rFonts w:eastAsia="Times New Roman"/>
                <w:sz w:val="20"/>
                <w:szCs w:val="20"/>
              </w:rPr>
              <w:t>Principles of Marketing II</w:t>
            </w:r>
          </w:p>
        </w:tc>
        <w:tc>
          <w:tcPr>
            <w:tcW w:w="2977" w:type="dxa"/>
            <w:shd w:val="clear" w:color="auto" w:fill="auto"/>
            <w:tcMar/>
          </w:tcPr>
          <w:p w:rsidRPr="00733FF8" w:rsidR="00733FF8" w:rsidP="00733FF8" w:rsidRDefault="00733FF8" w14:paraId="31748396" w14:textId="781BD977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217761">
              <w:rPr>
                <w:rFonts w:eastAsia="Times New Roman"/>
                <w:sz w:val="20"/>
                <w:szCs w:val="20"/>
              </w:rPr>
              <w:t>Zoom</w:t>
            </w:r>
          </w:p>
        </w:tc>
        <w:tc>
          <w:tcPr>
            <w:tcW w:w="2977" w:type="dxa"/>
            <w:tcMar/>
          </w:tcPr>
          <w:p w:rsidRPr="00733FF8" w:rsidR="00733FF8" w:rsidP="00733FF8" w:rsidRDefault="00733FF8" w14:paraId="31748397" w14:textId="5F729334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217761">
              <w:rPr>
                <w:rFonts w:eastAsia="Times New Roman"/>
                <w:sz w:val="20"/>
                <w:szCs w:val="20"/>
              </w:rPr>
              <w:t>TBC - PGR</w:t>
            </w:r>
          </w:p>
        </w:tc>
      </w:tr>
      <w:tr w:rsidRPr="00733FF8" w:rsidR="00733FF8" w:rsidTr="73486F5D" w14:paraId="3174839E" w14:textId="77777777"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33FF8" w:rsidR="00733FF8" w:rsidP="00733FF8" w:rsidRDefault="00733FF8" w14:paraId="31748399" w14:textId="393FF6CB">
            <w:pPr>
              <w:spacing w:before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217761">
              <w:rPr>
                <w:rFonts w:eastAsia="Times New Roman"/>
                <w:sz w:val="20"/>
                <w:szCs w:val="20"/>
                <w:lang w:eastAsia="en-GB"/>
              </w:rPr>
              <w:t>13:00 – 17:00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33FF8" w:rsidR="00733FF8" w:rsidP="00733FF8" w:rsidRDefault="00733FF8" w14:paraId="3174839A" w14:textId="196BA023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217761">
              <w:rPr>
                <w:rFonts w:eastAsia="Times New Roman"/>
                <w:sz w:val="20"/>
                <w:szCs w:val="20"/>
                <w:lang w:eastAsia="en-GB"/>
              </w:rPr>
              <w:t>Meetings with Personal Tutors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33FF8" w:rsidR="00733FF8" w:rsidP="73486F5D" w:rsidRDefault="008C6ABD" w14:paraId="135B3731" w14:textId="5FBA9166">
            <w:pPr>
              <w:spacing w:before="0" w:beforeAutospacing="off" w:after="0" w:afterAutospacing="off" w:line="240" w:lineRule="auto"/>
              <w:ind w:left="0" w:right="0"/>
              <w:jc w:val="left"/>
            </w:pPr>
            <w:r w:rsidRPr="73486F5D" w:rsidR="14E0D91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GB"/>
              </w:rPr>
              <w:t>Maurice Keyworth 1.03; 1.04; 1.05; 1.06; 1.09; 1.31</w:t>
            </w:r>
          </w:p>
          <w:p w:rsidRPr="00733FF8" w:rsidR="00733FF8" w:rsidP="73486F5D" w:rsidRDefault="008C6ABD" w14:paraId="3174839C" w14:textId="745CA3BF">
            <w:pPr>
              <w:pStyle w:val="Normal"/>
              <w:spacing w:before="0" w:line="240" w:lineRule="auto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3FF8" w:rsidR="00733FF8" w:rsidP="00733FF8" w:rsidRDefault="00733FF8" w14:paraId="3174839D" w14:textId="311E03D5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  <w:r w:rsidRPr="00217761">
              <w:rPr>
                <w:rFonts w:eastAsia="Times New Roman"/>
                <w:sz w:val="20"/>
                <w:szCs w:val="20"/>
              </w:rPr>
              <w:t>Personal Tutors</w:t>
            </w:r>
          </w:p>
        </w:tc>
      </w:tr>
      <w:tr w:rsidRPr="00733FF8" w:rsidR="00097A39" w:rsidTr="73486F5D" w14:paraId="3174840A" w14:textId="77777777"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33FF8" w:rsidR="00097A39" w:rsidP="00097A39" w:rsidRDefault="00097A39" w14:paraId="317483C3" w14:textId="77777777">
            <w:pPr>
              <w:spacing w:before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33FF8" w:rsidR="00097A39" w:rsidP="00097A39" w:rsidRDefault="00097A39" w14:paraId="317483E6" w14:textId="30028FC7">
            <w:pPr>
              <w:spacing w:before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33FF8" w:rsidR="00097A39" w:rsidP="00097A39" w:rsidRDefault="00097A39" w14:paraId="31748408" w14:textId="77777777">
            <w:pPr>
              <w:spacing w:before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33FF8" w:rsidR="00097A39" w:rsidP="00097A39" w:rsidRDefault="00097A39" w14:paraId="31748409" w14:textId="72152392">
            <w:pPr>
              <w:spacing w:before="0" w:line="24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Pr="00733FF8" w:rsidR="00B818D2" w:rsidP="00B818D2" w:rsidRDefault="00B818D2" w14:paraId="3174840B" w14:textId="77777777"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w:rsidRPr="00733FF8" w:rsidR="00B818D2" w:rsidP="00B818D2" w:rsidRDefault="00B818D2" w14:paraId="3174840E" w14:textId="77777777">
      <w:pPr>
        <w:spacing w:before="0" w:line="240" w:lineRule="auto"/>
        <w:rPr>
          <w:rFonts w:ascii="Calibri" w:hAnsi="Calibri" w:eastAsia="Calibri" w:cs="Times New Roman"/>
          <w:sz w:val="20"/>
          <w:szCs w:val="20"/>
        </w:rPr>
      </w:pPr>
    </w:p>
    <w:p w:rsidRPr="00733FF8" w:rsidR="005B0D14" w:rsidP="002A237B" w:rsidRDefault="005B0D14" w14:paraId="31748416" w14:textId="77777777">
      <w:pPr>
        <w:rPr>
          <w:sz w:val="20"/>
          <w:szCs w:val="20"/>
        </w:rPr>
      </w:pPr>
    </w:p>
    <w:sectPr w:rsidRPr="00733FF8" w:rsidR="005B0D14" w:rsidSect="00FC19EF">
      <w:headerReference w:type="first" r:id="rId10"/>
      <w:pgSz w:w="11906" w:h="16838" w:orient="portrait" w:code="9"/>
      <w:pgMar w:top="1701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69C9" w:rsidRDefault="00441F69" w14:paraId="3174841B" w14:textId="77777777">
      <w:pPr>
        <w:spacing w:before="0" w:line="240" w:lineRule="auto"/>
      </w:pPr>
      <w:r>
        <w:separator/>
      </w:r>
    </w:p>
  </w:endnote>
  <w:endnote w:type="continuationSeparator" w:id="0">
    <w:p w:rsidR="00A869C9" w:rsidRDefault="00441F69" w14:paraId="3174841C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69C9" w:rsidRDefault="00441F69" w14:paraId="31748419" w14:textId="77777777">
      <w:pPr>
        <w:spacing w:before="0" w:line="240" w:lineRule="auto"/>
      </w:pPr>
      <w:r>
        <w:separator/>
      </w:r>
    </w:p>
  </w:footnote>
  <w:footnote w:type="continuationSeparator" w:id="0">
    <w:p w:rsidR="00A869C9" w:rsidRDefault="00441F69" w14:paraId="3174841A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6D2E5A" w:rsidP="006D2E5A" w:rsidRDefault="00B818D2" w14:paraId="3174841D" w14:textId="77777777">
    <w:pPr>
      <w:pStyle w:val="LEU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174841E" wp14:editId="3174841F">
              <wp:simplePos x="0" y="0"/>
              <wp:positionH relativeFrom="page">
                <wp:posOffset>4888865</wp:posOffset>
              </wp:positionH>
              <wp:positionV relativeFrom="page">
                <wp:posOffset>1548130</wp:posOffset>
              </wp:positionV>
              <wp:extent cx="2386330" cy="847725"/>
              <wp:effectExtent l="2540" t="0" r="190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633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E5A" w:rsidP="006D2E5A" w:rsidRDefault="00B818D2" w14:paraId="31748425" w14:textId="77777777">
                          <w:pPr>
                            <w:pStyle w:val="LEUNormal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1748426" wp14:editId="31748427">
                                <wp:extent cx="2390775" cy="847725"/>
                                <wp:effectExtent l="0" t="0" r="9525" b="9525"/>
                                <wp:docPr id="3" name="Picture 3" descr="LeedsUniBlac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eedsUniBlac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9077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174841E">
              <v:stroke joinstyle="miter"/>
              <v:path gradientshapeok="t" o:connecttype="rect"/>
            </v:shapetype>
            <v:shape id="Text Box 4" style="position:absolute;margin-left:384.95pt;margin-top:121.9pt;width:187.9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OA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">
              <v:textbox inset="0,0,0,0">
                <w:txbxContent>
                  <w:p w:rsidR="006D2E5A" w:rsidP="006D2E5A" w:rsidRDefault="00B818D2" w14:paraId="31748425" w14:textId="77777777">
                    <w:pPr>
                      <w:pStyle w:val="LEUNormal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1748426" wp14:editId="31748427">
                          <wp:extent cx="2390775" cy="847725"/>
                          <wp:effectExtent l="0" t="0" r="9525" b="9525"/>
                          <wp:docPr id="3" name="Picture 3" descr="LeedsUniBlac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eedsUniBla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90775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1748420" wp14:editId="31748421">
              <wp:simplePos x="0" y="0"/>
              <wp:positionH relativeFrom="page">
                <wp:posOffset>165735</wp:posOffset>
              </wp:positionH>
              <wp:positionV relativeFrom="page">
                <wp:posOffset>2508250</wp:posOffset>
              </wp:positionV>
              <wp:extent cx="7200265" cy="0"/>
              <wp:effectExtent l="13335" t="12700" r="6350" b="63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from="13.05pt,197.5pt" to="580pt,197.5pt" w14:anchorId="6DFFB4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KY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8D2"/>
    <w:rsid w:val="00000A51"/>
    <w:rsid w:val="00097A39"/>
    <w:rsid w:val="000A395C"/>
    <w:rsid w:val="001262D4"/>
    <w:rsid w:val="0013267D"/>
    <w:rsid w:val="001951A7"/>
    <w:rsid w:val="00195623"/>
    <w:rsid w:val="001A168A"/>
    <w:rsid w:val="001C2F45"/>
    <w:rsid w:val="001C333F"/>
    <w:rsid w:val="0024710D"/>
    <w:rsid w:val="00273123"/>
    <w:rsid w:val="002971BB"/>
    <w:rsid w:val="002A237B"/>
    <w:rsid w:val="002F53FA"/>
    <w:rsid w:val="00330467"/>
    <w:rsid w:val="003400F1"/>
    <w:rsid w:val="00416AA0"/>
    <w:rsid w:val="00441F69"/>
    <w:rsid w:val="0056264E"/>
    <w:rsid w:val="005A7DD0"/>
    <w:rsid w:val="005B0D14"/>
    <w:rsid w:val="005C161B"/>
    <w:rsid w:val="006422C8"/>
    <w:rsid w:val="00671ED9"/>
    <w:rsid w:val="006F163E"/>
    <w:rsid w:val="006F522A"/>
    <w:rsid w:val="00733FF8"/>
    <w:rsid w:val="007D27BD"/>
    <w:rsid w:val="00873D7B"/>
    <w:rsid w:val="00880119"/>
    <w:rsid w:val="00890E90"/>
    <w:rsid w:val="008C6ABD"/>
    <w:rsid w:val="00906F42"/>
    <w:rsid w:val="0091059B"/>
    <w:rsid w:val="00930117"/>
    <w:rsid w:val="00A36CF5"/>
    <w:rsid w:val="00A80C89"/>
    <w:rsid w:val="00A869C9"/>
    <w:rsid w:val="00AD1B4C"/>
    <w:rsid w:val="00AD3173"/>
    <w:rsid w:val="00B23E4E"/>
    <w:rsid w:val="00B3772F"/>
    <w:rsid w:val="00B73992"/>
    <w:rsid w:val="00B7564E"/>
    <w:rsid w:val="00B818D2"/>
    <w:rsid w:val="00BD0F26"/>
    <w:rsid w:val="00BF7C01"/>
    <w:rsid w:val="00C43089"/>
    <w:rsid w:val="00C930E0"/>
    <w:rsid w:val="00CA19CD"/>
    <w:rsid w:val="00CC2589"/>
    <w:rsid w:val="00CC6F8F"/>
    <w:rsid w:val="00D00D33"/>
    <w:rsid w:val="00DB07A5"/>
    <w:rsid w:val="00E057DF"/>
    <w:rsid w:val="00E209F2"/>
    <w:rsid w:val="00EB4B11"/>
    <w:rsid w:val="00EB66B1"/>
    <w:rsid w:val="00F367F1"/>
    <w:rsid w:val="00F419B2"/>
    <w:rsid w:val="082BAF8D"/>
    <w:rsid w:val="0981A97B"/>
    <w:rsid w:val="0CD58735"/>
    <w:rsid w:val="0F2EE44E"/>
    <w:rsid w:val="13074BEB"/>
    <w:rsid w:val="14E0D91E"/>
    <w:rsid w:val="15C6DF71"/>
    <w:rsid w:val="1E739E27"/>
    <w:rsid w:val="2686CA3B"/>
    <w:rsid w:val="32486BC4"/>
    <w:rsid w:val="32D830E8"/>
    <w:rsid w:val="33C7623E"/>
    <w:rsid w:val="3496B071"/>
    <w:rsid w:val="370352A3"/>
    <w:rsid w:val="3C63C593"/>
    <w:rsid w:val="400F4A3F"/>
    <w:rsid w:val="41B0B25E"/>
    <w:rsid w:val="48C1F557"/>
    <w:rsid w:val="4952FAD1"/>
    <w:rsid w:val="4A60E46C"/>
    <w:rsid w:val="4CE8E980"/>
    <w:rsid w:val="4D3B3CFF"/>
    <w:rsid w:val="529E7D8F"/>
    <w:rsid w:val="53DD5D94"/>
    <w:rsid w:val="58B0CEB7"/>
    <w:rsid w:val="59D6EB3B"/>
    <w:rsid w:val="5C2C3778"/>
    <w:rsid w:val="5F61C8C6"/>
    <w:rsid w:val="66EA2CFC"/>
    <w:rsid w:val="73486F5D"/>
    <w:rsid w:val="7B70627F"/>
    <w:rsid w:val="7E66D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482BB"/>
  <w15:chartTrackingRefBased/>
  <w15:docId w15:val="{D3AB143A-3396-4BEE-B7C9-4A31E585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cs="Arial" w:eastAsiaTheme="minorHAns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62D4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heading" w:customStyle="1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styleId="SubheadingChar" w:customStyle="1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color="auto" w:sz="8" w:space="4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styleId="SubtitleChar" w:customStyle="1">
    <w:name w:val="Subtitle Char"/>
    <w:basedOn w:val="DefaultParagraphFont"/>
    <w:link w:val="Subtitle"/>
    <w:uiPriority w:val="11"/>
    <w:rsid w:val="00EB66B1"/>
    <w:rPr>
      <w:rFonts w:ascii="Arial" w:hAnsi="Arial" w:cs="Arial" w:eastAsiaTheme="majorEastAsia"/>
      <w:iCs/>
      <w:spacing w:val="15"/>
      <w:sz w:val="28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EB66B1"/>
    <w:rPr>
      <w:rFonts w:ascii="Arial" w:hAnsi="Arial" w:cs="Arial" w:eastAsiaTheme="majorEastAsia"/>
      <w:b/>
      <w:bCs/>
      <w:sz w:val="36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EB66B1"/>
    <w:rPr>
      <w:rFonts w:ascii="Arial" w:hAnsi="Arial" w:cs="Arial" w:eastAsiaTheme="majorEastAsia"/>
      <w:b/>
      <w:bCs/>
      <w:sz w:val="28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EB66B1"/>
    <w:rPr>
      <w:rFonts w:ascii="Arial" w:hAnsi="Arial" w:cs="Arial" w:eastAsiaTheme="majorEastAsia"/>
      <w:b/>
      <w:bCs/>
      <w:sz w:val="24"/>
    </w:rPr>
  </w:style>
  <w:style w:type="character" w:styleId="Heading4Char" w:customStyle="1">
    <w:name w:val="Heading 4 Char"/>
    <w:basedOn w:val="DefaultParagraphFont"/>
    <w:link w:val="Heading4"/>
    <w:uiPriority w:val="9"/>
    <w:rsid w:val="00EB66B1"/>
    <w:rPr>
      <w:rFonts w:ascii="Arial" w:hAnsi="Arial" w:cs="Arial" w:eastAsiaTheme="majorEastAsia"/>
      <w:b/>
      <w:bCs/>
      <w:iCs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273123"/>
    <w:rPr>
      <w:rFonts w:ascii="Arial" w:hAnsi="Arial" w:cs="Arial" w:eastAsiaTheme="majorEastAsia"/>
      <w:b/>
      <w:sz w:val="24"/>
    </w:rPr>
  </w:style>
  <w:style w:type="character" w:styleId="Heading6Char" w:customStyle="1">
    <w:name w:val="Heading 6 Char"/>
    <w:basedOn w:val="DefaultParagraphFont"/>
    <w:link w:val="Heading6"/>
    <w:uiPriority w:val="9"/>
    <w:rsid w:val="006F163E"/>
    <w:rPr>
      <w:rFonts w:ascii="Arial" w:hAnsi="Arial" w:cs="Arial" w:eastAsiaTheme="majorEastAsia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styleId="QuoteChar" w:customStyle="1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styleId="QuoteChar1" w:customStyle="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styleId="Heading7Char" w:customStyle="1">
    <w:name w:val="Heading 7 Char"/>
    <w:basedOn w:val="DefaultParagraphFont"/>
    <w:link w:val="Heading7"/>
    <w:uiPriority w:val="9"/>
    <w:rsid w:val="006F163E"/>
    <w:rPr>
      <w:rFonts w:ascii="Arial" w:hAnsi="Arial" w:eastAsiaTheme="majorEastAsia" w:cstheme="majorBidi"/>
      <w:b/>
      <w:i/>
      <w:iCs/>
      <w:sz w:val="24"/>
    </w:rPr>
  </w:style>
  <w:style w:type="character" w:styleId="Heading8Char" w:customStyle="1">
    <w:name w:val="Heading 8 Char"/>
    <w:basedOn w:val="DefaultParagraphFont"/>
    <w:link w:val="Heading8"/>
    <w:uiPriority w:val="9"/>
    <w:rsid w:val="006F163E"/>
    <w:rPr>
      <w:rFonts w:ascii="Arial" w:hAnsi="Arial" w:eastAsiaTheme="majorEastAsia" w:cstheme="majorBidi"/>
      <w:sz w:val="24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sid w:val="006F163E"/>
    <w:rPr>
      <w:rFonts w:ascii="Arial" w:hAnsi="Arial" w:eastAsiaTheme="majorEastAsia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color="auto" w:sz="2" w:space="10" w:shadow="1"/>
        <w:left w:val="single" w:color="auto" w:sz="2" w:space="10" w:shadow="1"/>
        <w:bottom w:val="single" w:color="auto" w:sz="2" w:space="10" w:shadow="1"/>
        <w:right w:val="single" w:color="auto" w:sz="2" w:space="10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LEUNormal" w:customStyle="1">
    <w:name w:val="LEU_Normal"/>
    <w:rsid w:val="00B818D2"/>
    <w:pPr>
      <w:spacing w:after="0" w:line="240" w:lineRule="auto"/>
    </w:pPr>
    <w:rPr>
      <w:rFonts w:eastAsia="Times New Roman" w:cs="Times New Roman"/>
    </w:rPr>
  </w:style>
  <w:style w:type="paragraph" w:styleId="LEUHeader" w:customStyle="1">
    <w:name w:val="LEU_Header"/>
    <w:basedOn w:val="LEUNormal"/>
    <w:rsid w:val="00B818D2"/>
    <w:pPr>
      <w:spacing w:after="4160" w:line="240" w:lineRule="exact"/>
    </w:pPr>
  </w:style>
  <w:style w:type="paragraph" w:styleId="LEUFPSchool" w:customStyle="1">
    <w:name w:val="LEU_FP_School"/>
    <w:next w:val="Normal"/>
    <w:rsid w:val="00B818D2"/>
    <w:pPr>
      <w:spacing w:after="0" w:line="400" w:lineRule="exact"/>
    </w:pPr>
    <w:rPr>
      <w:rFonts w:eastAsia="Times New Roman" w:cs="Times New Roman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2A354C2E86242A0DB558529437CF8" ma:contentTypeVersion="12" ma:contentTypeDescription="Create a new document." ma:contentTypeScope="" ma:versionID="2cd208e68f4f8f6bf035575d28adac7d">
  <xsd:schema xmlns:xsd="http://www.w3.org/2001/XMLSchema" xmlns:xs="http://www.w3.org/2001/XMLSchema" xmlns:p="http://schemas.microsoft.com/office/2006/metadata/properties" xmlns:ns3="2aab66c0-7fbd-4b9e-981a-5a3495bb8217" xmlns:ns4="c2cff3a2-b5a2-45a2-9ff6-5a5daed35675" targetNamespace="http://schemas.microsoft.com/office/2006/metadata/properties" ma:root="true" ma:fieldsID="8137a5116a47fa6ede499cb3642a5d2a" ns3:_="" ns4:_="">
    <xsd:import namespace="2aab66c0-7fbd-4b9e-981a-5a3495bb8217"/>
    <xsd:import namespace="c2cff3a2-b5a2-45a2-9ff6-5a5daed356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b66c0-7fbd-4b9e-981a-5a3495bb8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ff3a2-b5a2-45a2-9ff6-5a5daed356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258E0C-A730-4963-93EA-F7B78DBEA186}">
  <ds:schemaRefs>
    <ds:schemaRef ds:uri="2aab66c0-7fbd-4b9e-981a-5a3495bb8217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2cff3a2-b5a2-45a2-9ff6-5a5daed35675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ECEA726-9CA5-4CEB-92B0-21E4685A4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57E57C-FA8A-4125-AEC8-BD4B46AA7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b66c0-7fbd-4b9e-981a-5a3495bb8217"/>
    <ds:schemaRef ds:uri="c2cff3a2-b5a2-45a2-9ff6-5a5daed35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University of Leeds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Kate Summers</dc:creator>
  <keywords/>
  <dc:description/>
  <lastModifiedBy>Tom Woodruff</lastModifiedBy>
  <revision>8</revision>
  <dcterms:created xsi:type="dcterms:W3CDTF">2022-08-04T13:41:00.0000000Z</dcterms:created>
  <dcterms:modified xsi:type="dcterms:W3CDTF">2022-09-15T12:21:05.3371735Z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0x0101008BA2A354C2E86242A0DB558529437CF8</vt:lpwstr>
  </property>
</Properties>
</file>